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51D36" w14:textId="77777777" w:rsidR="00A60795" w:rsidRPr="0062742D" w:rsidRDefault="00A60795" w:rsidP="00A60795">
      <w:pPr>
        <w:spacing w:after="0" w:line="240" w:lineRule="atLeast"/>
        <w:ind w:firstLine="709"/>
        <w:jc w:val="both"/>
        <w:rPr>
          <w:rFonts w:ascii="Times New Roman" w:hAnsi="Times New Roman" w:cs="Times New Roman"/>
          <w:sz w:val="28"/>
          <w:szCs w:val="28"/>
        </w:rPr>
      </w:pPr>
    </w:p>
    <w:p w14:paraId="30ECC6B9" w14:textId="09340989" w:rsidR="008024EC" w:rsidRPr="00F42463" w:rsidRDefault="0062742D" w:rsidP="00A60795">
      <w:pPr>
        <w:spacing w:after="0" w:line="240" w:lineRule="atLeast"/>
        <w:ind w:firstLine="709"/>
        <w:jc w:val="center"/>
        <w:rPr>
          <w:rFonts w:ascii="Times New Roman" w:hAnsi="Times New Roman" w:cs="Times New Roman"/>
          <w:b/>
          <w:sz w:val="28"/>
          <w:szCs w:val="28"/>
        </w:rPr>
      </w:pPr>
      <w:bookmarkStart w:id="0" w:name="_GoBack"/>
      <w:bookmarkEnd w:id="0"/>
      <w:r w:rsidRPr="00F42463">
        <w:rPr>
          <w:rFonts w:ascii="Times New Roman" w:hAnsi="Times New Roman" w:cs="Times New Roman"/>
          <w:b/>
          <w:sz w:val="28"/>
          <w:szCs w:val="28"/>
        </w:rPr>
        <w:t xml:space="preserve">АНКЕТА </w:t>
      </w:r>
    </w:p>
    <w:p w14:paraId="702C611B" w14:textId="77777777" w:rsidR="008024EC" w:rsidRDefault="008024EC" w:rsidP="00A60795">
      <w:pPr>
        <w:spacing w:after="0" w:line="240" w:lineRule="atLeast"/>
        <w:ind w:firstLine="709"/>
        <w:jc w:val="both"/>
        <w:rPr>
          <w:rFonts w:ascii="Times New Roman" w:hAnsi="Times New Roman" w:cs="Times New Roman"/>
          <w:sz w:val="28"/>
          <w:szCs w:val="28"/>
        </w:rPr>
      </w:pPr>
    </w:p>
    <w:p w14:paraId="66ED6EFE" w14:textId="6BCD3E25" w:rsidR="008024EC"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1. Наименование субъекта предпринимательства</w:t>
      </w:r>
      <w:r w:rsidR="008024EC">
        <w:rPr>
          <w:rFonts w:ascii="Times New Roman" w:hAnsi="Times New Roman" w:cs="Times New Roman"/>
          <w:sz w:val="28"/>
          <w:szCs w:val="28"/>
        </w:rPr>
        <w:t>:</w:t>
      </w:r>
      <w:r w:rsidRPr="0062742D">
        <w:rPr>
          <w:rFonts w:ascii="Times New Roman" w:hAnsi="Times New Roman" w:cs="Times New Roman"/>
          <w:sz w:val="28"/>
          <w:szCs w:val="28"/>
        </w:rPr>
        <w:t xml:space="preserve"> ______________________________________________________________________________________________________________</w:t>
      </w:r>
      <w:r w:rsidR="008024EC">
        <w:rPr>
          <w:rFonts w:ascii="Times New Roman" w:hAnsi="Times New Roman" w:cs="Times New Roman"/>
          <w:sz w:val="28"/>
          <w:szCs w:val="28"/>
        </w:rPr>
        <w:t>__________________________________</w:t>
      </w:r>
    </w:p>
    <w:p w14:paraId="6FD0CA65" w14:textId="3BD5F6BF" w:rsidR="0062742D" w:rsidRPr="0062742D" w:rsidRDefault="0062742D" w:rsidP="00A60795">
      <w:pPr>
        <w:spacing w:after="0" w:line="240" w:lineRule="atLeast"/>
        <w:ind w:firstLine="709"/>
        <w:jc w:val="center"/>
        <w:rPr>
          <w:rFonts w:ascii="Times New Roman" w:hAnsi="Times New Roman" w:cs="Times New Roman"/>
          <w:sz w:val="28"/>
          <w:szCs w:val="28"/>
        </w:rPr>
      </w:pPr>
      <w:r w:rsidRPr="0062742D">
        <w:rPr>
          <w:rFonts w:ascii="Times New Roman" w:hAnsi="Times New Roman" w:cs="Times New Roman"/>
          <w:sz w:val="28"/>
          <w:szCs w:val="28"/>
        </w:rPr>
        <w:t>(полное наименование)</w:t>
      </w:r>
    </w:p>
    <w:p w14:paraId="37F16E44" w14:textId="77777777" w:rsidR="0062742D" w:rsidRPr="0062742D" w:rsidRDefault="0062742D" w:rsidP="00A60795">
      <w:pPr>
        <w:spacing w:after="0" w:line="240" w:lineRule="atLeast"/>
        <w:ind w:firstLine="709"/>
        <w:jc w:val="both"/>
        <w:rPr>
          <w:rFonts w:ascii="Times New Roman" w:hAnsi="Times New Roman" w:cs="Times New Roman"/>
          <w:sz w:val="28"/>
          <w:szCs w:val="28"/>
        </w:rPr>
      </w:pPr>
      <w:r w:rsidRPr="0062742D">
        <w:rPr>
          <w:rFonts w:ascii="Times New Roman" w:hAnsi="Times New Roman" w:cs="Times New Roman"/>
          <w:sz w:val="28"/>
          <w:szCs w:val="28"/>
        </w:rPr>
        <w:t xml:space="preserve"> </w:t>
      </w:r>
    </w:p>
    <w:p w14:paraId="1A4BB9AE" w14:textId="29447100" w:rsidR="008024EC" w:rsidRDefault="0062742D" w:rsidP="00A60795">
      <w:pPr>
        <w:spacing w:after="0" w:line="240" w:lineRule="atLeast"/>
        <w:ind w:firstLine="426"/>
        <w:rPr>
          <w:rFonts w:ascii="Times New Roman" w:hAnsi="Times New Roman" w:cs="Times New Roman"/>
          <w:sz w:val="28"/>
          <w:szCs w:val="28"/>
        </w:rPr>
      </w:pPr>
      <w:r w:rsidRPr="0062742D">
        <w:rPr>
          <w:rFonts w:ascii="Times New Roman" w:hAnsi="Times New Roman" w:cs="Times New Roman"/>
          <w:sz w:val="28"/>
          <w:szCs w:val="28"/>
        </w:rPr>
        <w:t xml:space="preserve">    2. Дата и место государственной регистрации: </w:t>
      </w:r>
      <w:r w:rsidR="003C7EAF">
        <w:rPr>
          <w:rFonts w:ascii="Times New Roman" w:hAnsi="Times New Roman" w:cs="Times New Roman"/>
          <w:sz w:val="28"/>
          <w:szCs w:val="28"/>
        </w:rPr>
        <w:t>_____________________________________</w:t>
      </w:r>
      <w:r w:rsidRPr="0062742D">
        <w:rPr>
          <w:rFonts w:ascii="Times New Roman" w:hAnsi="Times New Roman" w:cs="Times New Roman"/>
          <w:sz w:val="28"/>
          <w:szCs w:val="28"/>
        </w:rPr>
        <w:t xml:space="preserve">___________________________________     </w:t>
      </w:r>
    </w:p>
    <w:p w14:paraId="10AB40A6" w14:textId="79A1F79C" w:rsidR="003C7EAF"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3. ИНН: ____________________________________________________________________</w:t>
      </w:r>
      <w:r w:rsidR="003C7EAF">
        <w:rPr>
          <w:rFonts w:ascii="Times New Roman" w:hAnsi="Times New Roman" w:cs="Times New Roman"/>
          <w:sz w:val="28"/>
          <w:szCs w:val="28"/>
        </w:rPr>
        <w:t>____</w:t>
      </w:r>
      <w:r w:rsidRPr="0062742D">
        <w:rPr>
          <w:rFonts w:ascii="Times New Roman" w:hAnsi="Times New Roman" w:cs="Times New Roman"/>
          <w:sz w:val="28"/>
          <w:szCs w:val="28"/>
        </w:rPr>
        <w:t xml:space="preserve">     </w:t>
      </w:r>
    </w:p>
    <w:p w14:paraId="38C1026B" w14:textId="1B7E8379" w:rsidR="003C7EAF"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4. Юридический адрес: _______________________________________________________</w:t>
      </w:r>
      <w:r w:rsidR="003C7EAF">
        <w:rPr>
          <w:rFonts w:ascii="Times New Roman" w:hAnsi="Times New Roman" w:cs="Times New Roman"/>
          <w:sz w:val="28"/>
          <w:szCs w:val="28"/>
        </w:rPr>
        <w:t>_________________</w:t>
      </w:r>
      <w:r w:rsidRPr="0062742D">
        <w:rPr>
          <w:rFonts w:ascii="Times New Roman" w:hAnsi="Times New Roman" w:cs="Times New Roman"/>
          <w:sz w:val="28"/>
          <w:szCs w:val="28"/>
        </w:rPr>
        <w:t xml:space="preserve">     </w:t>
      </w:r>
    </w:p>
    <w:p w14:paraId="4884B751" w14:textId="34E45BDB" w:rsidR="003C7EAF"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5. Почтовый адрес: ___________________________________________________________</w:t>
      </w:r>
      <w:r w:rsidR="003C7EAF">
        <w:rPr>
          <w:rFonts w:ascii="Times New Roman" w:hAnsi="Times New Roman" w:cs="Times New Roman"/>
          <w:sz w:val="28"/>
          <w:szCs w:val="28"/>
        </w:rPr>
        <w:t>_____________</w:t>
      </w:r>
      <w:r w:rsidRPr="0062742D">
        <w:rPr>
          <w:rFonts w:ascii="Times New Roman" w:hAnsi="Times New Roman" w:cs="Times New Roman"/>
          <w:sz w:val="28"/>
          <w:szCs w:val="28"/>
        </w:rPr>
        <w:t xml:space="preserve">     </w:t>
      </w:r>
    </w:p>
    <w:p w14:paraId="1E3B2C8A" w14:textId="3D4D70D0" w:rsidR="003C7EAF"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6. Телефон (_____) ____________</w:t>
      </w:r>
      <w:r w:rsidR="003C7EAF">
        <w:rPr>
          <w:rFonts w:ascii="Times New Roman" w:hAnsi="Times New Roman" w:cs="Times New Roman"/>
          <w:sz w:val="28"/>
          <w:szCs w:val="28"/>
        </w:rPr>
        <w:t>_</w:t>
      </w:r>
      <w:proofErr w:type="gramStart"/>
      <w:r w:rsidR="003C7EAF">
        <w:rPr>
          <w:rFonts w:ascii="Times New Roman" w:hAnsi="Times New Roman" w:cs="Times New Roman"/>
          <w:sz w:val="28"/>
          <w:szCs w:val="28"/>
        </w:rPr>
        <w:t>_</w:t>
      </w:r>
      <w:r w:rsidRPr="0062742D">
        <w:rPr>
          <w:rFonts w:ascii="Times New Roman" w:hAnsi="Times New Roman" w:cs="Times New Roman"/>
          <w:sz w:val="28"/>
          <w:szCs w:val="28"/>
        </w:rPr>
        <w:t xml:space="preserve"> </w:t>
      </w:r>
      <w:r w:rsidR="003C7EAF">
        <w:rPr>
          <w:rFonts w:ascii="Times New Roman" w:hAnsi="Times New Roman" w:cs="Times New Roman"/>
          <w:sz w:val="28"/>
          <w:szCs w:val="28"/>
        </w:rPr>
        <w:t>;</w:t>
      </w:r>
      <w:proofErr w:type="gramEnd"/>
      <w:r w:rsidR="003C7EAF">
        <w:rPr>
          <w:rFonts w:ascii="Times New Roman" w:hAnsi="Times New Roman" w:cs="Times New Roman"/>
          <w:sz w:val="28"/>
          <w:szCs w:val="28"/>
        </w:rPr>
        <w:t xml:space="preserve"> </w:t>
      </w:r>
      <w:r w:rsidRPr="0062742D">
        <w:rPr>
          <w:rFonts w:ascii="Times New Roman" w:hAnsi="Times New Roman" w:cs="Times New Roman"/>
          <w:sz w:val="28"/>
          <w:szCs w:val="28"/>
        </w:rPr>
        <w:t>E-</w:t>
      </w:r>
      <w:proofErr w:type="spellStart"/>
      <w:r w:rsidRPr="0062742D">
        <w:rPr>
          <w:rFonts w:ascii="Times New Roman" w:hAnsi="Times New Roman" w:cs="Times New Roman"/>
          <w:sz w:val="28"/>
          <w:szCs w:val="28"/>
        </w:rPr>
        <w:t>mail</w:t>
      </w:r>
      <w:proofErr w:type="spellEnd"/>
      <w:r w:rsidRPr="0062742D">
        <w:rPr>
          <w:rFonts w:ascii="Times New Roman" w:hAnsi="Times New Roman" w:cs="Times New Roman"/>
          <w:sz w:val="28"/>
          <w:szCs w:val="28"/>
        </w:rPr>
        <w:t>_______________________</w:t>
      </w:r>
      <w:r w:rsidR="003C7EAF">
        <w:rPr>
          <w:rFonts w:ascii="Times New Roman" w:hAnsi="Times New Roman" w:cs="Times New Roman"/>
          <w:sz w:val="28"/>
          <w:szCs w:val="28"/>
        </w:rPr>
        <w:t>______</w:t>
      </w:r>
      <w:r w:rsidRPr="0062742D">
        <w:rPr>
          <w:rFonts w:ascii="Times New Roman" w:hAnsi="Times New Roman" w:cs="Times New Roman"/>
          <w:sz w:val="28"/>
          <w:szCs w:val="28"/>
        </w:rPr>
        <w:t xml:space="preserve">     </w:t>
      </w:r>
    </w:p>
    <w:p w14:paraId="4A22B89E" w14:textId="77777777" w:rsidR="00F40C4D"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7. Учредители</w:t>
      </w:r>
      <w:r w:rsidR="00F40C4D">
        <w:rPr>
          <w:rFonts w:ascii="Times New Roman" w:hAnsi="Times New Roman" w:cs="Times New Roman"/>
          <w:sz w:val="28"/>
          <w:szCs w:val="28"/>
        </w:rPr>
        <w:t>:</w:t>
      </w:r>
    </w:p>
    <w:p w14:paraId="2D733AA0" w14:textId="2D0BB772" w:rsidR="003C7EAF"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______________________________________________________</w:t>
      </w:r>
      <w:r w:rsidR="003C7EAF">
        <w:rPr>
          <w:rFonts w:ascii="Times New Roman" w:hAnsi="Times New Roman" w:cs="Times New Roman"/>
          <w:sz w:val="28"/>
          <w:szCs w:val="28"/>
        </w:rPr>
        <w:t>_____________</w:t>
      </w:r>
    </w:p>
    <w:p w14:paraId="751832F2" w14:textId="5B8967BF" w:rsidR="003C7EAF"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8. Руководитель организации (ИП) (Ф.И.О., телефон) ____________________________</w:t>
      </w:r>
      <w:r w:rsidR="003C7EAF">
        <w:rPr>
          <w:rFonts w:ascii="Times New Roman" w:hAnsi="Times New Roman" w:cs="Times New Roman"/>
          <w:sz w:val="28"/>
          <w:szCs w:val="28"/>
        </w:rPr>
        <w:t>____________________________________________</w:t>
      </w:r>
      <w:r w:rsidRPr="0062742D">
        <w:rPr>
          <w:rFonts w:ascii="Times New Roman" w:hAnsi="Times New Roman" w:cs="Times New Roman"/>
          <w:sz w:val="28"/>
          <w:szCs w:val="28"/>
        </w:rPr>
        <w:t xml:space="preserve">     </w:t>
      </w:r>
    </w:p>
    <w:p w14:paraId="63914DC1" w14:textId="4CEE29F3" w:rsidR="003C7EAF"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 xml:space="preserve">9.   Осуществляет   следующие   виды   </w:t>
      </w:r>
      <w:r w:rsidR="00477F55" w:rsidRPr="0062742D">
        <w:rPr>
          <w:rFonts w:ascii="Times New Roman" w:hAnsi="Times New Roman" w:cs="Times New Roman"/>
          <w:sz w:val="28"/>
          <w:szCs w:val="28"/>
        </w:rPr>
        <w:t>экономической деятельности (</w:t>
      </w:r>
      <w:r w:rsidRPr="0062742D">
        <w:rPr>
          <w:rFonts w:ascii="Times New Roman" w:hAnsi="Times New Roman" w:cs="Times New Roman"/>
          <w:sz w:val="28"/>
          <w:szCs w:val="28"/>
        </w:rPr>
        <w:t>с указанием кода по ОКВЭД): ______________________________________________________________</w:t>
      </w:r>
      <w:r w:rsidR="003C7EAF">
        <w:rPr>
          <w:rFonts w:ascii="Times New Roman" w:hAnsi="Times New Roman" w:cs="Times New Roman"/>
          <w:sz w:val="28"/>
          <w:szCs w:val="28"/>
        </w:rPr>
        <w:t>__________</w:t>
      </w:r>
      <w:r w:rsidRPr="0062742D">
        <w:rPr>
          <w:rFonts w:ascii="Times New Roman" w:hAnsi="Times New Roman" w:cs="Times New Roman"/>
          <w:sz w:val="28"/>
          <w:szCs w:val="28"/>
        </w:rPr>
        <w:t xml:space="preserve">    </w:t>
      </w:r>
    </w:p>
    <w:p w14:paraId="686B3B70" w14:textId="7FE41491" w:rsidR="003C7EAF" w:rsidRDefault="0062742D" w:rsidP="00A60795">
      <w:pPr>
        <w:spacing w:after="0" w:line="240" w:lineRule="atLeast"/>
        <w:ind w:firstLine="709"/>
        <w:rPr>
          <w:rFonts w:ascii="Times New Roman" w:hAnsi="Times New Roman" w:cs="Times New Roman"/>
          <w:sz w:val="28"/>
          <w:szCs w:val="28"/>
        </w:rPr>
      </w:pPr>
      <w:r w:rsidRPr="0062742D">
        <w:rPr>
          <w:rFonts w:ascii="Times New Roman" w:hAnsi="Times New Roman" w:cs="Times New Roman"/>
          <w:sz w:val="28"/>
          <w:szCs w:val="28"/>
        </w:rPr>
        <w:t>10. Основные виды выпускаемой продукции (предоставляемых услуг): ________________________________________________________________________</w:t>
      </w:r>
    </w:p>
    <w:p w14:paraId="6BF5FC7A" w14:textId="77777777" w:rsidR="003C7EAF" w:rsidRDefault="003C7EAF" w:rsidP="00A60795">
      <w:pPr>
        <w:spacing w:after="0" w:line="240" w:lineRule="atLeast"/>
        <w:ind w:firstLine="709"/>
        <w:rPr>
          <w:rFonts w:ascii="Times New Roman" w:hAnsi="Times New Roman" w:cs="Times New Roman"/>
          <w:sz w:val="28"/>
          <w:szCs w:val="28"/>
        </w:rPr>
      </w:pPr>
    </w:p>
    <w:p w14:paraId="1C3012C9" w14:textId="242988A1" w:rsidR="0062742D" w:rsidRDefault="0062742D" w:rsidP="00A60795">
      <w:pPr>
        <w:spacing w:after="0" w:line="240" w:lineRule="atLeast"/>
        <w:ind w:firstLine="709"/>
        <w:jc w:val="both"/>
        <w:rPr>
          <w:rFonts w:ascii="Times New Roman" w:hAnsi="Times New Roman" w:cs="Times New Roman"/>
          <w:sz w:val="28"/>
          <w:szCs w:val="28"/>
        </w:rPr>
      </w:pPr>
      <w:r w:rsidRPr="0062742D">
        <w:rPr>
          <w:rFonts w:ascii="Times New Roman" w:hAnsi="Times New Roman" w:cs="Times New Roman"/>
          <w:sz w:val="28"/>
          <w:szCs w:val="28"/>
        </w:rPr>
        <w:t>Достоверность представленных сведений гарантирую. Заполнению подлежат все строки, в случае отсутствия информации ставится прочерк.</w:t>
      </w:r>
    </w:p>
    <w:p w14:paraId="2525E06C" w14:textId="77777777" w:rsidR="0062742D" w:rsidRPr="0062742D" w:rsidRDefault="0062742D" w:rsidP="00A60795">
      <w:pPr>
        <w:spacing w:after="0" w:line="240" w:lineRule="atLeast"/>
        <w:ind w:firstLine="709"/>
        <w:jc w:val="both"/>
        <w:rPr>
          <w:rFonts w:ascii="Times New Roman" w:hAnsi="Times New Roman" w:cs="Times New Roman"/>
          <w:sz w:val="28"/>
          <w:szCs w:val="28"/>
        </w:rPr>
      </w:pPr>
    </w:p>
    <w:p w14:paraId="32BF86A3" w14:textId="40B8701E" w:rsidR="003C7EAF" w:rsidRDefault="003C7EAF" w:rsidP="00A60795">
      <w:pPr>
        <w:spacing w:after="0" w:line="240" w:lineRule="atLeast"/>
        <w:ind w:firstLine="709"/>
        <w:jc w:val="both"/>
        <w:rPr>
          <w:rFonts w:ascii="Times New Roman" w:hAnsi="Times New Roman" w:cs="Times New Roman"/>
          <w:sz w:val="28"/>
          <w:szCs w:val="28"/>
        </w:rPr>
      </w:pPr>
      <w:r w:rsidRPr="0062742D">
        <w:rPr>
          <w:rFonts w:ascii="Times New Roman" w:hAnsi="Times New Roman" w:cs="Times New Roman"/>
          <w:sz w:val="28"/>
          <w:szCs w:val="28"/>
        </w:rPr>
        <w:t>Руководитель организации</w:t>
      </w:r>
      <w:r w:rsidR="00752ECB">
        <w:rPr>
          <w:rFonts w:ascii="Times New Roman" w:hAnsi="Times New Roman" w:cs="Times New Roman"/>
          <w:sz w:val="28"/>
          <w:szCs w:val="28"/>
        </w:rPr>
        <w:t xml:space="preserve"> (ИП)</w:t>
      </w:r>
      <w:r w:rsidRPr="0062742D">
        <w:rPr>
          <w:rFonts w:ascii="Times New Roman" w:hAnsi="Times New Roman" w:cs="Times New Roman"/>
          <w:sz w:val="28"/>
          <w:szCs w:val="28"/>
        </w:rPr>
        <w:t xml:space="preserve"> (должность)</w:t>
      </w:r>
      <w:r>
        <w:rPr>
          <w:rFonts w:ascii="Times New Roman" w:hAnsi="Times New Roman" w:cs="Times New Roman"/>
          <w:sz w:val="28"/>
          <w:szCs w:val="28"/>
        </w:rPr>
        <w:t>:</w:t>
      </w:r>
      <w:r w:rsidRPr="0062742D">
        <w:rPr>
          <w:rFonts w:ascii="Times New Roman" w:hAnsi="Times New Roman" w:cs="Times New Roman"/>
          <w:sz w:val="28"/>
          <w:szCs w:val="28"/>
        </w:rPr>
        <w:t xml:space="preserve">       </w:t>
      </w:r>
    </w:p>
    <w:p w14:paraId="445BBBCD" w14:textId="77777777" w:rsidR="003C7EAF" w:rsidRDefault="003C7EAF" w:rsidP="00A60795">
      <w:pPr>
        <w:spacing w:after="0" w:line="240" w:lineRule="atLeast"/>
        <w:ind w:firstLine="709"/>
        <w:jc w:val="both"/>
        <w:rPr>
          <w:rFonts w:ascii="Times New Roman" w:hAnsi="Times New Roman" w:cs="Times New Roman"/>
          <w:sz w:val="28"/>
          <w:szCs w:val="28"/>
        </w:rPr>
      </w:pPr>
    </w:p>
    <w:p w14:paraId="0E408E47" w14:textId="77F4A57A" w:rsidR="003C7EAF" w:rsidRDefault="003C7EAF" w:rsidP="00A60795">
      <w:pPr>
        <w:spacing w:after="0" w:line="240" w:lineRule="atLeast"/>
        <w:ind w:firstLine="709"/>
        <w:jc w:val="both"/>
        <w:rPr>
          <w:rFonts w:ascii="Times New Roman" w:hAnsi="Times New Roman" w:cs="Times New Roman"/>
          <w:sz w:val="28"/>
          <w:szCs w:val="28"/>
        </w:rPr>
      </w:pPr>
    </w:p>
    <w:p w14:paraId="5D9EF55C" w14:textId="77777777" w:rsidR="003C7EAF" w:rsidRDefault="003C7EAF" w:rsidP="00A60795">
      <w:pPr>
        <w:spacing w:after="0" w:line="240" w:lineRule="atLeast"/>
        <w:ind w:firstLine="709"/>
        <w:jc w:val="both"/>
        <w:rPr>
          <w:rFonts w:ascii="Times New Roman" w:hAnsi="Times New Roman" w:cs="Times New Roman"/>
          <w:sz w:val="28"/>
          <w:szCs w:val="28"/>
        </w:rPr>
      </w:pPr>
      <w:r w:rsidRPr="0062742D">
        <w:rPr>
          <w:rFonts w:ascii="Times New Roman" w:hAnsi="Times New Roman" w:cs="Times New Roman"/>
          <w:sz w:val="28"/>
          <w:szCs w:val="28"/>
        </w:rPr>
        <w:t xml:space="preserve"> ___________________ </w:t>
      </w:r>
      <w:r>
        <w:rPr>
          <w:rFonts w:ascii="Times New Roman" w:hAnsi="Times New Roman" w:cs="Times New Roman"/>
          <w:sz w:val="28"/>
          <w:szCs w:val="28"/>
        </w:rPr>
        <w:t xml:space="preserve">                                       _____</w:t>
      </w:r>
      <w:r w:rsidRPr="0062742D">
        <w:rPr>
          <w:rFonts w:ascii="Times New Roman" w:hAnsi="Times New Roman" w:cs="Times New Roman"/>
          <w:sz w:val="28"/>
          <w:szCs w:val="28"/>
        </w:rPr>
        <w:t xml:space="preserve">________________________                                                                      </w:t>
      </w:r>
      <w:r>
        <w:rPr>
          <w:rFonts w:ascii="Times New Roman" w:hAnsi="Times New Roman" w:cs="Times New Roman"/>
          <w:sz w:val="28"/>
          <w:szCs w:val="28"/>
        </w:rPr>
        <w:t xml:space="preserve">                                       </w:t>
      </w:r>
    </w:p>
    <w:p w14:paraId="3637B3C6" w14:textId="6BA985AE" w:rsidR="003C7EAF" w:rsidRPr="00F42463" w:rsidRDefault="003C7EAF" w:rsidP="00A60795">
      <w:pPr>
        <w:spacing w:after="0" w:line="240" w:lineRule="atLeast"/>
        <w:ind w:firstLine="709"/>
        <w:jc w:val="both"/>
        <w:rPr>
          <w:rFonts w:ascii="Times New Roman" w:hAnsi="Times New Roman" w:cs="Times New Roman"/>
          <w:sz w:val="24"/>
          <w:szCs w:val="24"/>
        </w:rPr>
      </w:pPr>
      <w:r w:rsidRPr="00F42463">
        <w:rPr>
          <w:rFonts w:ascii="Times New Roman" w:hAnsi="Times New Roman" w:cs="Times New Roman"/>
          <w:sz w:val="24"/>
          <w:szCs w:val="24"/>
        </w:rPr>
        <w:t xml:space="preserve">           </w:t>
      </w:r>
      <w:r w:rsidR="00F42463">
        <w:rPr>
          <w:rFonts w:ascii="Times New Roman" w:hAnsi="Times New Roman" w:cs="Times New Roman"/>
          <w:sz w:val="24"/>
          <w:szCs w:val="24"/>
        </w:rPr>
        <w:t xml:space="preserve">   </w:t>
      </w:r>
      <w:r w:rsidRPr="00F42463">
        <w:rPr>
          <w:rFonts w:ascii="Times New Roman" w:hAnsi="Times New Roman" w:cs="Times New Roman"/>
          <w:sz w:val="24"/>
          <w:szCs w:val="24"/>
        </w:rPr>
        <w:t>(</w:t>
      </w:r>
      <w:proofErr w:type="gramStart"/>
      <w:r w:rsidRPr="00F42463">
        <w:rPr>
          <w:rFonts w:ascii="Times New Roman" w:hAnsi="Times New Roman" w:cs="Times New Roman"/>
          <w:sz w:val="24"/>
          <w:szCs w:val="24"/>
        </w:rPr>
        <w:t xml:space="preserve">подпись)   </w:t>
      </w:r>
      <w:proofErr w:type="gramEnd"/>
      <w:r w:rsidRPr="00F42463">
        <w:rPr>
          <w:rFonts w:ascii="Times New Roman" w:hAnsi="Times New Roman" w:cs="Times New Roman"/>
          <w:sz w:val="24"/>
          <w:szCs w:val="24"/>
        </w:rPr>
        <w:t xml:space="preserve">                                                             </w:t>
      </w:r>
      <w:r w:rsidR="00F42463">
        <w:rPr>
          <w:rFonts w:ascii="Times New Roman" w:hAnsi="Times New Roman" w:cs="Times New Roman"/>
          <w:sz w:val="24"/>
          <w:szCs w:val="24"/>
        </w:rPr>
        <w:t xml:space="preserve">              </w:t>
      </w:r>
      <w:r w:rsidRPr="00F42463">
        <w:rPr>
          <w:rFonts w:ascii="Times New Roman" w:hAnsi="Times New Roman" w:cs="Times New Roman"/>
          <w:sz w:val="24"/>
          <w:szCs w:val="24"/>
        </w:rPr>
        <w:t xml:space="preserve">(Ф.И.О. полностью) </w:t>
      </w:r>
    </w:p>
    <w:p w14:paraId="11F8753F" w14:textId="77777777" w:rsidR="003C7EAF" w:rsidRPr="0062742D" w:rsidRDefault="003C7EAF" w:rsidP="00A60795">
      <w:pPr>
        <w:spacing w:after="0" w:line="240" w:lineRule="atLeast"/>
        <w:ind w:firstLine="709"/>
        <w:jc w:val="both"/>
        <w:rPr>
          <w:rFonts w:ascii="Times New Roman" w:hAnsi="Times New Roman" w:cs="Times New Roman"/>
          <w:sz w:val="28"/>
          <w:szCs w:val="28"/>
        </w:rPr>
      </w:pPr>
      <w:r w:rsidRPr="0062742D">
        <w:rPr>
          <w:rFonts w:ascii="Times New Roman" w:hAnsi="Times New Roman" w:cs="Times New Roman"/>
          <w:sz w:val="28"/>
          <w:szCs w:val="28"/>
        </w:rPr>
        <w:t xml:space="preserve"> </w:t>
      </w:r>
    </w:p>
    <w:p w14:paraId="0F85A2E2" w14:textId="77777777" w:rsidR="003C7EAF" w:rsidRDefault="003C7EAF" w:rsidP="00A60795">
      <w:pPr>
        <w:spacing w:after="0" w:line="240" w:lineRule="atLeast"/>
        <w:ind w:firstLine="709"/>
        <w:jc w:val="both"/>
        <w:rPr>
          <w:rFonts w:ascii="Times New Roman" w:hAnsi="Times New Roman" w:cs="Times New Roman"/>
          <w:sz w:val="28"/>
          <w:szCs w:val="28"/>
        </w:rPr>
      </w:pPr>
    </w:p>
    <w:p w14:paraId="14C683C8" w14:textId="77777777" w:rsidR="003C7EAF" w:rsidRDefault="003C7EAF" w:rsidP="00A60795">
      <w:pPr>
        <w:spacing w:after="0" w:line="240" w:lineRule="atLeast"/>
        <w:ind w:firstLine="709"/>
        <w:jc w:val="both"/>
        <w:rPr>
          <w:rFonts w:ascii="Times New Roman" w:hAnsi="Times New Roman" w:cs="Times New Roman"/>
          <w:sz w:val="28"/>
          <w:szCs w:val="28"/>
        </w:rPr>
      </w:pPr>
    </w:p>
    <w:p w14:paraId="4E290D05" w14:textId="2724B138" w:rsidR="00835F10" w:rsidRDefault="003C7EAF" w:rsidP="00A60795">
      <w:pPr>
        <w:spacing w:after="0" w:line="240" w:lineRule="atLeast"/>
        <w:ind w:firstLine="709"/>
        <w:jc w:val="both"/>
        <w:rPr>
          <w:rFonts w:ascii="Times New Roman" w:hAnsi="Times New Roman" w:cs="Times New Roman"/>
          <w:sz w:val="28"/>
          <w:szCs w:val="28"/>
        </w:rPr>
      </w:pPr>
      <w:r w:rsidRPr="0062742D">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62742D">
        <w:rPr>
          <w:rFonts w:ascii="Times New Roman" w:hAnsi="Times New Roman" w:cs="Times New Roman"/>
          <w:sz w:val="28"/>
          <w:szCs w:val="28"/>
        </w:rPr>
        <w:t>"__" ____________ 20__ года</w:t>
      </w:r>
    </w:p>
    <w:p w14:paraId="45AF8B1C" w14:textId="77777777" w:rsidR="00F42463" w:rsidRPr="00202B6E" w:rsidRDefault="00F42463" w:rsidP="00A60795">
      <w:pPr>
        <w:spacing w:after="0" w:line="240" w:lineRule="atLeast"/>
        <w:ind w:firstLine="709"/>
        <w:jc w:val="both"/>
        <w:rPr>
          <w:rFonts w:ascii="Times New Roman" w:hAnsi="Times New Roman" w:cs="Times New Roman"/>
          <w:sz w:val="28"/>
          <w:szCs w:val="28"/>
        </w:rPr>
      </w:pPr>
    </w:p>
    <w:p w14:paraId="77CC24AD" w14:textId="53768DC6" w:rsidR="004C7A0A" w:rsidRDefault="004C7A0A" w:rsidP="00A60795">
      <w:pPr>
        <w:spacing w:after="0" w:line="240" w:lineRule="atLeast"/>
        <w:ind w:firstLine="709"/>
        <w:jc w:val="right"/>
        <w:rPr>
          <w:rFonts w:ascii="Times New Roman" w:eastAsia="Times New Roman" w:hAnsi="Times New Roman" w:cs="Times New Roman"/>
          <w:iCs/>
          <w:color w:val="000000"/>
          <w:sz w:val="24"/>
          <w:szCs w:val="24"/>
          <w:lang w:eastAsia="ru-RU"/>
        </w:rPr>
      </w:pPr>
    </w:p>
    <w:p w14:paraId="0629D03B" w14:textId="77777777" w:rsidR="00051FCA" w:rsidRDefault="00051FCA" w:rsidP="00A60795">
      <w:pPr>
        <w:spacing w:after="0" w:line="240" w:lineRule="atLeast"/>
        <w:ind w:firstLine="709"/>
        <w:jc w:val="right"/>
        <w:rPr>
          <w:rFonts w:ascii="Times New Roman" w:eastAsia="Times New Roman" w:hAnsi="Times New Roman" w:cs="Times New Roman"/>
          <w:iCs/>
          <w:color w:val="000000"/>
          <w:sz w:val="24"/>
          <w:szCs w:val="24"/>
          <w:lang w:eastAsia="ru-RU"/>
        </w:rPr>
      </w:pPr>
    </w:p>
    <w:p w14:paraId="62B5B09A" w14:textId="77777777" w:rsidR="004C7A0A" w:rsidRDefault="004C7A0A" w:rsidP="00A60795">
      <w:pPr>
        <w:spacing w:after="0" w:line="240" w:lineRule="atLeast"/>
        <w:ind w:firstLine="709"/>
        <w:jc w:val="right"/>
        <w:rPr>
          <w:rFonts w:ascii="Times New Roman" w:eastAsia="Times New Roman" w:hAnsi="Times New Roman" w:cs="Times New Roman"/>
          <w:iCs/>
          <w:color w:val="000000"/>
          <w:sz w:val="24"/>
          <w:szCs w:val="24"/>
          <w:lang w:eastAsia="ru-RU"/>
        </w:rPr>
      </w:pPr>
    </w:p>
    <w:p w14:paraId="325B8B1E" w14:textId="77777777" w:rsidR="00202B6E" w:rsidRDefault="00202B6E" w:rsidP="00A60795">
      <w:pPr>
        <w:spacing w:after="0" w:line="240" w:lineRule="atLeast"/>
        <w:ind w:firstLine="709"/>
        <w:rPr>
          <w:rFonts w:ascii="Times New Roman" w:eastAsia="Times New Roman" w:hAnsi="Times New Roman" w:cs="Times New Roman"/>
          <w:b/>
          <w:bCs/>
          <w:color w:val="000000"/>
          <w:sz w:val="28"/>
          <w:szCs w:val="28"/>
          <w:lang w:eastAsia="ru-RU"/>
        </w:rPr>
      </w:pPr>
    </w:p>
    <w:p w14:paraId="1208A1F3" w14:textId="77777777" w:rsidR="00803334" w:rsidRDefault="00803334">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6EBC60CC" w14:textId="3F53EF1B" w:rsidR="00340834" w:rsidRDefault="0083395F" w:rsidP="00A60795">
      <w:pPr>
        <w:spacing w:after="0" w:line="240" w:lineRule="atLeast"/>
        <w:ind w:firstLine="709"/>
        <w:jc w:val="center"/>
        <w:rPr>
          <w:rFonts w:ascii="Times New Roman" w:eastAsia="Times New Roman" w:hAnsi="Times New Roman" w:cs="Times New Roman"/>
          <w:b/>
          <w:bCs/>
          <w:color w:val="000000"/>
          <w:sz w:val="28"/>
          <w:szCs w:val="28"/>
          <w:lang w:eastAsia="ru-RU"/>
        </w:rPr>
      </w:pPr>
      <w:r w:rsidRPr="0083395F">
        <w:rPr>
          <w:rFonts w:ascii="Times New Roman" w:eastAsia="Times New Roman" w:hAnsi="Times New Roman" w:cs="Times New Roman"/>
          <w:b/>
          <w:bCs/>
          <w:color w:val="000000"/>
          <w:sz w:val="28"/>
          <w:szCs w:val="28"/>
          <w:lang w:eastAsia="ru-RU"/>
        </w:rPr>
        <w:lastRenderedPageBreak/>
        <w:t xml:space="preserve">ДОГОВОР </w:t>
      </w:r>
    </w:p>
    <w:p w14:paraId="799D49C6" w14:textId="5BD0A7A6" w:rsidR="0083395F" w:rsidRPr="0083395F" w:rsidRDefault="0083395F" w:rsidP="00A60795">
      <w:pPr>
        <w:spacing w:after="0" w:line="240" w:lineRule="atLeast"/>
        <w:ind w:firstLine="709"/>
        <w:jc w:val="center"/>
        <w:rPr>
          <w:rFonts w:ascii="Times New Roman" w:eastAsia="Times New Roman" w:hAnsi="Times New Roman" w:cs="Times New Roman"/>
          <w:sz w:val="28"/>
          <w:szCs w:val="28"/>
          <w:lang w:eastAsia="ru-RU"/>
        </w:rPr>
      </w:pPr>
      <w:r w:rsidRPr="0083395F">
        <w:rPr>
          <w:rFonts w:ascii="Times New Roman" w:eastAsia="Times New Roman" w:hAnsi="Times New Roman" w:cs="Times New Roman"/>
          <w:b/>
          <w:bCs/>
          <w:color w:val="000000"/>
          <w:sz w:val="28"/>
          <w:szCs w:val="28"/>
          <w:lang w:eastAsia="ru-RU"/>
        </w:rPr>
        <w:t>ВОЗМЕЗДНОГО ОКАЗАНИЯ УСЛУГ №</w:t>
      </w:r>
    </w:p>
    <w:p w14:paraId="4787D206" w14:textId="77777777" w:rsidR="00202B6E" w:rsidRDefault="00202B6E" w:rsidP="00A60795">
      <w:pPr>
        <w:spacing w:after="0" w:line="240" w:lineRule="atLeast"/>
        <w:ind w:firstLine="709"/>
        <w:rPr>
          <w:rFonts w:ascii="Times New Roman" w:eastAsia="Times New Roman" w:hAnsi="Times New Roman" w:cs="Times New Roman"/>
          <w:color w:val="000000"/>
          <w:sz w:val="28"/>
          <w:szCs w:val="28"/>
          <w:lang w:eastAsia="ru-RU"/>
        </w:rPr>
      </w:pPr>
    </w:p>
    <w:p w14:paraId="22243D1F" w14:textId="38B309B2" w:rsidR="0083395F" w:rsidRPr="0083395F" w:rsidRDefault="0083395F" w:rsidP="00A60795">
      <w:pPr>
        <w:spacing w:after="0" w:line="240" w:lineRule="atLeast"/>
        <w:ind w:firstLine="709"/>
        <w:rPr>
          <w:rFonts w:ascii="Times New Roman" w:eastAsia="Times New Roman" w:hAnsi="Times New Roman" w:cs="Times New Roman"/>
          <w:sz w:val="28"/>
          <w:szCs w:val="28"/>
          <w:lang w:eastAsia="ru-RU"/>
        </w:rPr>
      </w:pPr>
      <w:r w:rsidRPr="0083395F">
        <w:rPr>
          <w:rFonts w:ascii="Times New Roman" w:eastAsia="Times New Roman" w:hAnsi="Times New Roman" w:cs="Times New Roman"/>
          <w:color w:val="000000"/>
          <w:sz w:val="28"/>
          <w:szCs w:val="28"/>
          <w:lang w:eastAsia="ru-RU"/>
        </w:rPr>
        <w:t xml:space="preserve">г. </w:t>
      </w:r>
      <w:r w:rsidR="00202B6E">
        <w:rPr>
          <w:rFonts w:ascii="Times New Roman" w:eastAsia="Times New Roman" w:hAnsi="Times New Roman" w:cs="Times New Roman"/>
          <w:color w:val="000000"/>
          <w:sz w:val="28"/>
          <w:szCs w:val="28"/>
          <w:lang w:eastAsia="ru-RU"/>
        </w:rPr>
        <w:t>Симферополь</w:t>
      </w:r>
      <w:r w:rsidRPr="0083395F">
        <w:rPr>
          <w:rFonts w:ascii="Times New Roman" w:eastAsia="Times New Roman" w:hAnsi="Times New Roman" w:cs="Times New Roman"/>
          <w:color w:val="000000"/>
          <w:sz w:val="28"/>
          <w:szCs w:val="28"/>
          <w:lang w:eastAsia="ru-RU"/>
        </w:rPr>
        <w:tab/>
      </w:r>
      <w:r w:rsidR="00202B6E">
        <w:rPr>
          <w:rFonts w:ascii="Times New Roman" w:eastAsia="Times New Roman" w:hAnsi="Times New Roman" w:cs="Times New Roman"/>
          <w:color w:val="000000"/>
          <w:sz w:val="28"/>
          <w:szCs w:val="28"/>
          <w:lang w:eastAsia="ru-RU"/>
        </w:rPr>
        <w:t xml:space="preserve">                                                      </w:t>
      </w:r>
      <w:proofErr w:type="gramStart"/>
      <w:r w:rsidR="00202B6E">
        <w:rPr>
          <w:rFonts w:ascii="Times New Roman" w:eastAsia="Times New Roman" w:hAnsi="Times New Roman" w:cs="Times New Roman"/>
          <w:color w:val="000000"/>
          <w:sz w:val="28"/>
          <w:szCs w:val="28"/>
          <w:lang w:eastAsia="ru-RU"/>
        </w:rPr>
        <w:t xml:space="preserve">   </w:t>
      </w:r>
      <w:r w:rsidRPr="0083395F">
        <w:rPr>
          <w:rFonts w:ascii="Times New Roman" w:eastAsia="Times New Roman" w:hAnsi="Times New Roman" w:cs="Times New Roman"/>
          <w:color w:val="000000"/>
          <w:sz w:val="28"/>
          <w:szCs w:val="28"/>
          <w:lang w:eastAsia="ru-RU"/>
        </w:rPr>
        <w:t>«</w:t>
      </w:r>
      <w:proofErr w:type="gramEnd"/>
      <w:r w:rsidR="00202B6E">
        <w:rPr>
          <w:rFonts w:ascii="Times New Roman" w:eastAsia="Times New Roman" w:hAnsi="Times New Roman" w:cs="Times New Roman"/>
          <w:color w:val="000000"/>
          <w:sz w:val="28"/>
          <w:szCs w:val="28"/>
          <w:lang w:eastAsia="ru-RU"/>
        </w:rPr>
        <w:t>___</w:t>
      </w:r>
      <w:r w:rsidRPr="0083395F">
        <w:rPr>
          <w:rFonts w:ascii="Times New Roman" w:eastAsia="Times New Roman" w:hAnsi="Times New Roman" w:cs="Times New Roman"/>
          <w:color w:val="000000"/>
          <w:sz w:val="28"/>
          <w:szCs w:val="28"/>
          <w:lang w:eastAsia="ru-RU"/>
        </w:rPr>
        <w:t>»</w:t>
      </w:r>
      <w:r w:rsidR="00202B6E">
        <w:rPr>
          <w:rFonts w:ascii="Times New Roman" w:eastAsia="Times New Roman" w:hAnsi="Times New Roman" w:cs="Times New Roman"/>
          <w:color w:val="000000"/>
          <w:sz w:val="28"/>
          <w:szCs w:val="28"/>
          <w:lang w:eastAsia="ru-RU"/>
        </w:rPr>
        <w:t xml:space="preserve"> __________ </w:t>
      </w:r>
      <w:r w:rsidRPr="0083395F">
        <w:rPr>
          <w:rFonts w:ascii="Times New Roman" w:eastAsia="Times New Roman" w:hAnsi="Times New Roman" w:cs="Times New Roman"/>
          <w:color w:val="000000"/>
          <w:sz w:val="28"/>
          <w:szCs w:val="28"/>
          <w:lang w:eastAsia="ru-RU"/>
        </w:rPr>
        <w:t>201</w:t>
      </w:r>
      <w:r w:rsidR="00202B6E">
        <w:rPr>
          <w:rFonts w:ascii="Times New Roman" w:eastAsia="Times New Roman" w:hAnsi="Times New Roman" w:cs="Times New Roman"/>
          <w:color w:val="000000"/>
          <w:sz w:val="28"/>
          <w:szCs w:val="28"/>
          <w:lang w:eastAsia="ru-RU"/>
        </w:rPr>
        <w:t>_</w:t>
      </w:r>
      <w:r w:rsidRPr="0083395F">
        <w:rPr>
          <w:rFonts w:ascii="Times New Roman" w:eastAsia="Times New Roman" w:hAnsi="Times New Roman" w:cs="Times New Roman"/>
          <w:color w:val="000000"/>
          <w:sz w:val="28"/>
          <w:szCs w:val="28"/>
          <w:lang w:eastAsia="ru-RU"/>
        </w:rPr>
        <w:t>года</w:t>
      </w:r>
    </w:p>
    <w:p w14:paraId="14DE8EA6" w14:textId="77777777" w:rsidR="00202B6E" w:rsidRDefault="00202B6E" w:rsidP="00A60795">
      <w:pPr>
        <w:spacing w:after="0" w:line="240" w:lineRule="atLeast"/>
        <w:ind w:firstLine="709"/>
        <w:rPr>
          <w:rFonts w:ascii="Times New Roman" w:eastAsia="Times New Roman" w:hAnsi="Times New Roman" w:cs="Times New Roman"/>
          <w:color w:val="000000"/>
          <w:sz w:val="28"/>
          <w:szCs w:val="28"/>
          <w:lang w:eastAsia="ru-RU"/>
        </w:rPr>
      </w:pPr>
    </w:p>
    <w:p w14:paraId="1CB804B3" w14:textId="3F39B7F7" w:rsidR="0083395F" w:rsidRDefault="00202B6E" w:rsidP="00A60795">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Некоммерческая организация «Крымский государственный фонд поддержки предпринимательства»</w:t>
      </w:r>
      <w:r w:rsidR="0083395F" w:rsidRPr="0083395F">
        <w:rPr>
          <w:rFonts w:ascii="Times New Roman" w:eastAsia="Times New Roman" w:hAnsi="Times New Roman" w:cs="Times New Roman"/>
          <w:color w:val="000000"/>
          <w:sz w:val="28"/>
          <w:szCs w:val="28"/>
          <w:lang w:eastAsia="ru-RU"/>
        </w:rPr>
        <w:t>, именуем</w:t>
      </w:r>
      <w:r>
        <w:rPr>
          <w:rFonts w:ascii="Times New Roman" w:eastAsia="Times New Roman" w:hAnsi="Times New Roman" w:cs="Times New Roman"/>
          <w:color w:val="000000"/>
          <w:sz w:val="28"/>
          <w:szCs w:val="28"/>
          <w:lang w:eastAsia="ru-RU"/>
        </w:rPr>
        <w:t>ая</w:t>
      </w:r>
      <w:r w:rsidR="0083395F" w:rsidRPr="0083395F">
        <w:rPr>
          <w:rFonts w:ascii="Times New Roman" w:eastAsia="Times New Roman" w:hAnsi="Times New Roman" w:cs="Times New Roman"/>
          <w:color w:val="000000"/>
          <w:sz w:val="28"/>
          <w:szCs w:val="28"/>
          <w:lang w:eastAsia="ru-RU"/>
        </w:rPr>
        <w:t xml:space="preserve"> в дальнейшем «Исполнитель», в лице директора </w:t>
      </w:r>
      <w:r>
        <w:rPr>
          <w:rFonts w:ascii="Times New Roman" w:eastAsia="Times New Roman" w:hAnsi="Times New Roman" w:cs="Times New Roman"/>
          <w:color w:val="000000"/>
          <w:sz w:val="28"/>
          <w:szCs w:val="28"/>
          <w:lang w:eastAsia="ru-RU"/>
        </w:rPr>
        <w:t xml:space="preserve">Зеленского Дмитрия </w:t>
      </w:r>
      <w:proofErr w:type="spellStart"/>
      <w:r>
        <w:rPr>
          <w:rFonts w:ascii="Times New Roman" w:eastAsia="Times New Roman" w:hAnsi="Times New Roman" w:cs="Times New Roman"/>
          <w:color w:val="000000"/>
          <w:sz w:val="28"/>
          <w:szCs w:val="28"/>
          <w:lang w:eastAsia="ru-RU"/>
        </w:rPr>
        <w:t>Гаднановича</w:t>
      </w:r>
      <w:proofErr w:type="spellEnd"/>
      <w:r w:rsidR="0083395F" w:rsidRPr="0083395F">
        <w:rPr>
          <w:rFonts w:ascii="Times New Roman" w:eastAsia="Times New Roman" w:hAnsi="Times New Roman" w:cs="Times New Roman"/>
          <w:color w:val="000000"/>
          <w:sz w:val="28"/>
          <w:szCs w:val="28"/>
          <w:lang w:eastAsia="ru-RU"/>
        </w:rPr>
        <w:t>, действующего на основании Устава, с одной стороны и</w:t>
      </w:r>
      <w:r>
        <w:rPr>
          <w:rFonts w:ascii="Times New Roman" w:eastAsia="Times New Roman" w:hAnsi="Times New Roman" w:cs="Times New Roman"/>
          <w:color w:val="000000"/>
          <w:sz w:val="28"/>
          <w:szCs w:val="28"/>
          <w:lang w:eastAsia="ru-RU"/>
        </w:rPr>
        <w:t xml:space="preserve"> ____________________________________________________</w:t>
      </w:r>
      <w:r w:rsidR="0083395F" w:rsidRPr="0083395F">
        <w:rPr>
          <w:rFonts w:ascii="Times New Roman" w:eastAsia="Times New Roman" w:hAnsi="Times New Roman" w:cs="Times New Roman"/>
          <w:color w:val="000000"/>
          <w:sz w:val="28"/>
          <w:szCs w:val="28"/>
          <w:lang w:eastAsia="ru-RU"/>
        </w:rPr>
        <w:t>, именуемый (</w:t>
      </w:r>
      <w:proofErr w:type="spellStart"/>
      <w:r w:rsidR="0083395F" w:rsidRPr="0083395F">
        <w:rPr>
          <w:rFonts w:ascii="Times New Roman" w:eastAsia="Times New Roman" w:hAnsi="Times New Roman" w:cs="Times New Roman"/>
          <w:color w:val="000000"/>
          <w:sz w:val="28"/>
          <w:szCs w:val="28"/>
          <w:lang w:eastAsia="ru-RU"/>
        </w:rPr>
        <w:t>ое</w:t>
      </w:r>
      <w:proofErr w:type="spellEnd"/>
      <w:r w:rsidR="0083395F" w:rsidRPr="0083395F">
        <w:rPr>
          <w:rFonts w:ascii="Times New Roman" w:eastAsia="Times New Roman" w:hAnsi="Times New Roman" w:cs="Times New Roman"/>
          <w:color w:val="000000"/>
          <w:sz w:val="28"/>
          <w:szCs w:val="28"/>
          <w:lang w:eastAsia="ru-RU"/>
        </w:rPr>
        <w:t>) в дальнейшем «</w:t>
      </w:r>
      <w:r w:rsidR="0080444D">
        <w:rPr>
          <w:rFonts w:ascii="Times New Roman" w:eastAsia="Times New Roman" w:hAnsi="Times New Roman" w:cs="Times New Roman"/>
          <w:color w:val="000000"/>
          <w:sz w:val="28"/>
          <w:szCs w:val="28"/>
          <w:lang w:eastAsia="ru-RU"/>
        </w:rPr>
        <w:t>Заказчик</w:t>
      </w:r>
      <w:r w:rsidR="0083395F" w:rsidRPr="0083395F">
        <w:rPr>
          <w:rFonts w:ascii="Times New Roman" w:eastAsia="Times New Roman" w:hAnsi="Times New Roman" w:cs="Times New Roman"/>
          <w:color w:val="000000"/>
          <w:sz w:val="28"/>
          <w:szCs w:val="28"/>
          <w:lang w:eastAsia="ru-RU"/>
        </w:rPr>
        <w:t>», в лице</w:t>
      </w:r>
      <w:r>
        <w:rPr>
          <w:rFonts w:ascii="Times New Roman" w:eastAsia="Times New Roman" w:hAnsi="Times New Roman" w:cs="Times New Roman"/>
          <w:sz w:val="28"/>
          <w:szCs w:val="28"/>
          <w:lang w:eastAsia="ru-RU"/>
        </w:rPr>
        <w:t xml:space="preserve"> _____________________________________</w:t>
      </w:r>
      <w:r w:rsidR="0083395F" w:rsidRPr="0083395F">
        <w:rPr>
          <w:rFonts w:ascii="Times New Roman" w:eastAsia="Times New Roman" w:hAnsi="Times New Roman" w:cs="Times New Roman"/>
          <w:color w:val="000000"/>
          <w:sz w:val="28"/>
          <w:szCs w:val="28"/>
          <w:lang w:eastAsia="ru-RU"/>
        </w:rPr>
        <w:t>, действующего на основании</w:t>
      </w:r>
      <w:r>
        <w:rPr>
          <w:rFonts w:ascii="Times New Roman" w:eastAsia="Times New Roman" w:hAnsi="Times New Roman" w:cs="Times New Roman"/>
          <w:color w:val="000000"/>
          <w:sz w:val="28"/>
          <w:szCs w:val="28"/>
          <w:lang w:eastAsia="ru-RU"/>
        </w:rPr>
        <w:t xml:space="preserve"> ________________________________________</w:t>
      </w:r>
      <w:r w:rsidR="0083395F" w:rsidRPr="008339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3395F" w:rsidRPr="0083395F">
        <w:rPr>
          <w:rFonts w:ascii="Times New Roman" w:eastAsia="Times New Roman" w:hAnsi="Times New Roman" w:cs="Times New Roman"/>
          <w:color w:val="000000"/>
          <w:sz w:val="28"/>
          <w:szCs w:val="28"/>
          <w:lang w:eastAsia="ru-RU"/>
        </w:rPr>
        <w:t>с другой стороны, заключили</w:t>
      </w:r>
      <w:r>
        <w:rPr>
          <w:rFonts w:ascii="Times New Roman" w:eastAsia="Times New Roman" w:hAnsi="Times New Roman" w:cs="Times New Roman"/>
          <w:sz w:val="28"/>
          <w:szCs w:val="28"/>
          <w:lang w:eastAsia="ru-RU"/>
        </w:rPr>
        <w:t xml:space="preserve"> </w:t>
      </w:r>
      <w:r w:rsidR="0083395F" w:rsidRPr="0083395F">
        <w:rPr>
          <w:rFonts w:ascii="Times New Roman" w:eastAsia="Times New Roman" w:hAnsi="Times New Roman" w:cs="Times New Roman"/>
          <w:color w:val="000000"/>
          <w:sz w:val="28"/>
          <w:szCs w:val="28"/>
          <w:lang w:eastAsia="ru-RU"/>
        </w:rPr>
        <w:t>настоящий договор (далее - Договор) о нижеследующем:</w:t>
      </w:r>
    </w:p>
    <w:p w14:paraId="12134A45" w14:textId="77777777" w:rsidR="00340834" w:rsidRPr="0083395F" w:rsidRDefault="00340834" w:rsidP="00A60795">
      <w:pPr>
        <w:spacing w:after="0" w:line="240" w:lineRule="atLeast"/>
        <w:ind w:firstLine="709"/>
        <w:jc w:val="both"/>
        <w:rPr>
          <w:rFonts w:ascii="Times New Roman" w:eastAsia="Times New Roman" w:hAnsi="Times New Roman" w:cs="Times New Roman"/>
          <w:sz w:val="28"/>
          <w:szCs w:val="28"/>
          <w:lang w:eastAsia="ru-RU"/>
        </w:rPr>
      </w:pPr>
    </w:p>
    <w:p w14:paraId="5A9911E1" w14:textId="34DB3491" w:rsidR="0083395F" w:rsidRPr="00202B6E" w:rsidRDefault="0083395F" w:rsidP="00A60795">
      <w:pPr>
        <w:pStyle w:val="a3"/>
        <w:numPr>
          <w:ilvl w:val="0"/>
          <w:numId w:val="8"/>
        </w:numPr>
        <w:spacing w:after="0" w:line="240" w:lineRule="atLeast"/>
        <w:ind w:left="0" w:firstLine="709"/>
        <w:jc w:val="center"/>
        <w:rPr>
          <w:rFonts w:ascii="Times New Roman" w:eastAsia="Times New Roman" w:hAnsi="Times New Roman" w:cs="Times New Roman"/>
          <w:b/>
          <w:bCs/>
          <w:color w:val="000000"/>
          <w:sz w:val="28"/>
          <w:szCs w:val="28"/>
          <w:lang w:eastAsia="ru-RU"/>
        </w:rPr>
      </w:pPr>
      <w:r w:rsidRPr="00202B6E">
        <w:rPr>
          <w:rFonts w:ascii="Times New Roman" w:eastAsia="Times New Roman" w:hAnsi="Times New Roman" w:cs="Times New Roman"/>
          <w:b/>
          <w:bCs/>
          <w:color w:val="000000"/>
          <w:sz w:val="28"/>
          <w:szCs w:val="28"/>
          <w:lang w:eastAsia="ru-RU"/>
        </w:rPr>
        <w:t>Предмет договора</w:t>
      </w:r>
    </w:p>
    <w:p w14:paraId="67AE3FD7" w14:textId="276A057C" w:rsidR="00202B6E" w:rsidRDefault="0083395F" w:rsidP="00A60795">
      <w:pPr>
        <w:pStyle w:val="a3"/>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202B6E">
        <w:rPr>
          <w:rFonts w:ascii="Times New Roman" w:eastAsia="Times New Roman" w:hAnsi="Times New Roman" w:cs="Times New Roman"/>
          <w:color w:val="000000"/>
          <w:sz w:val="28"/>
          <w:szCs w:val="28"/>
          <w:lang w:eastAsia="ru-RU"/>
        </w:rPr>
        <w:t xml:space="preserve">По договору возмездного оказания услуг Исполнитель обязуется оказать услуги, указанные в п. 1.2 настоящего договора, а </w:t>
      </w:r>
      <w:r w:rsidR="0080444D">
        <w:rPr>
          <w:rFonts w:ascii="Times New Roman" w:eastAsia="Times New Roman" w:hAnsi="Times New Roman" w:cs="Times New Roman"/>
          <w:color w:val="000000"/>
          <w:sz w:val="28"/>
          <w:szCs w:val="28"/>
          <w:lang w:eastAsia="ru-RU"/>
        </w:rPr>
        <w:t>Заказчик</w:t>
      </w:r>
      <w:r w:rsidRPr="00202B6E">
        <w:rPr>
          <w:rFonts w:ascii="Times New Roman" w:eastAsia="Times New Roman" w:hAnsi="Times New Roman" w:cs="Times New Roman"/>
          <w:color w:val="000000"/>
          <w:sz w:val="28"/>
          <w:szCs w:val="28"/>
          <w:lang w:eastAsia="ru-RU"/>
        </w:rPr>
        <w:t xml:space="preserve"> обязуется оплатить </w:t>
      </w:r>
      <w:r w:rsidR="00752ECB">
        <w:rPr>
          <w:rFonts w:ascii="Times New Roman" w:eastAsia="Times New Roman" w:hAnsi="Times New Roman" w:cs="Times New Roman"/>
          <w:color w:val="000000"/>
          <w:sz w:val="28"/>
          <w:szCs w:val="28"/>
          <w:lang w:eastAsia="ru-RU"/>
        </w:rPr>
        <w:t xml:space="preserve">и принять оказанные </w:t>
      </w:r>
      <w:r w:rsidRPr="00202B6E">
        <w:rPr>
          <w:rFonts w:ascii="Times New Roman" w:eastAsia="Times New Roman" w:hAnsi="Times New Roman" w:cs="Times New Roman"/>
          <w:color w:val="000000"/>
          <w:sz w:val="28"/>
          <w:szCs w:val="28"/>
          <w:lang w:eastAsia="ru-RU"/>
        </w:rPr>
        <w:t>услуги.</w:t>
      </w:r>
    </w:p>
    <w:p w14:paraId="6B4CA71A" w14:textId="6616C0D7" w:rsidR="00202B6E" w:rsidRDefault="0083395F" w:rsidP="00A60795">
      <w:pPr>
        <w:pStyle w:val="a3"/>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202B6E">
        <w:rPr>
          <w:rFonts w:ascii="Times New Roman" w:eastAsia="Times New Roman" w:hAnsi="Times New Roman" w:cs="Times New Roman"/>
          <w:color w:val="000000"/>
          <w:sz w:val="28"/>
          <w:szCs w:val="28"/>
          <w:lang w:eastAsia="ru-RU"/>
        </w:rPr>
        <w:t xml:space="preserve">Исполнитель обязуется оказать </w:t>
      </w:r>
      <w:r w:rsidR="0080444D">
        <w:rPr>
          <w:rFonts w:ascii="Times New Roman" w:eastAsia="Times New Roman" w:hAnsi="Times New Roman" w:cs="Times New Roman"/>
          <w:color w:val="000000"/>
          <w:sz w:val="28"/>
          <w:szCs w:val="28"/>
          <w:lang w:eastAsia="ru-RU"/>
        </w:rPr>
        <w:t>Заказчику</w:t>
      </w:r>
      <w:r w:rsidRPr="00202B6E">
        <w:rPr>
          <w:rFonts w:ascii="Times New Roman" w:eastAsia="Times New Roman" w:hAnsi="Times New Roman" w:cs="Times New Roman"/>
          <w:color w:val="000000"/>
          <w:sz w:val="28"/>
          <w:szCs w:val="28"/>
          <w:lang w:eastAsia="ru-RU"/>
        </w:rPr>
        <w:t xml:space="preserve"> следующие услуги:</w:t>
      </w:r>
    </w:p>
    <w:p w14:paraId="6D68A25D" w14:textId="6090E5BA" w:rsidR="00202B6E" w:rsidRPr="00C40C95" w:rsidRDefault="00C40C95" w:rsidP="00A60795">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340834">
        <w:rPr>
          <w:rFonts w:ascii="Times New Roman" w:eastAsia="Times New Roman" w:hAnsi="Times New Roman" w:cs="Times New Roman"/>
          <w:color w:val="000000"/>
          <w:sz w:val="28"/>
          <w:szCs w:val="28"/>
          <w:lang w:eastAsia="ru-RU"/>
        </w:rPr>
        <w:t xml:space="preserve"> _</w:t>
      </w:r>
      <w:r w:rsidR="00202B6E" w:rsidRPr="00C40C95">
        <w:rPr>
          <w:rFonts w:ascii="Times New Roman" w:eastAsia="Times New Roman" w:hAnsi="Times New Roman" w:cs="Times New Roman"/>
          <w:color w:val="000000"/>
          <w:sz w:val="28"/>
          <w:szCs w:val="28"/>
          <w:lang w:eastAsia="ru-RU"/>
        </w:rPr>
        <w:t>________________________________________________________________</w:t>
      </w:r>
      <w:r w:rsidR="00340834">
        <w:rPr>
          <w:rFonts w:ascii="Times New Roman" w:eastAsia="Times New Roman" w:hAnsi="Times New Roman" w:cs="Times New Roman"/>
          <w:color w:val="000000"/>
          <w:sz w:val="28"/>
          <w:szCs w:val="28"/>
          <w:lang w:eastAsia="ru-RU"/>
        </w:rPr>
        <w:t>;</w:t>
      </w:r>
    </w:p>
    <w:p w14:paraId="7787689E" w14:textId="55EFFDCE" w:rsidR="00202B6E" w:rsidRPr="00C40C95" w:rsidRDefault="00C40C95" w:rsidP="00A60795">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00202B6E" w:rsidRPr="00C40C95">
        <w:rPr>
          <w:rFonts w:ascii="Times New Roman" w:eastAsia="Times New Roman" w:hAnsi="Times New Roman" w:cs="Times New Roman"/>
          <w:color w:val="000000"/>
          <w:sz w:val="28"/>
          <w:szCs w:val="28"/>
          <w:lang w:eastAsia="ru-RU"/>
        </w:rPr>
        <w:t>________________________________________________________________</w:t>
      </w:r>
      <w:r w:rsidR="00340834">
        <w:rPr>
          <w:rFonts w:ascii="Times New Roman" w:eastAsia="Times New Roman" w:hAnsi="Times New Roman" w:cs="Times New Roman"/>
          <w:color w:val="000000"/>
          <w:sz w:val="28"/>
          <w:szCs w:val="28"/>
          <w:lang w:eastAsia="ru-RU"/>
        </w:rPr>
        <w:t>_;</w:t>
      </w:r>
    </w:p>
    <w:p w14:paraId="51B08D1A" w14:textId="6A73E096" w:rsidR="00202B6E" w:rsidRPr="00C40C95" w:rsidRDefault="00C40C95" w:rsidP="00A60795">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40834">
        <w:rPr>
          <w:rFonts w:ascii="Times New Roman" w:eastAsia="Times New Roman" w:hAnsi="Times New Roman" w:cs="Times New Roman"/>
          <w:color w:val="000000"/>
          <w:sz w:val="28"/>
          <w:szCs w:val="28"/>
          <w:lang w:eastAsia="ru-RU"/>
        </w:rPr>
        <w:t xml:space="preserve"> _</w:t>
      </w:r>
      <w:r w:rsidR="00202B6E" w:rsidRPr="00C40C95">
        <w:rPr>
          <w:rFonts w:ascii="Times New Roman" w:eastAsia="Times New Roman" w:hAnsi="Times New Roman" w:cs="Times New Roman"/>
          <w:color w:val="000000"/>
          <w:sz w:val="28"/>
          <w:szCs w:val="28"/>
          <w:lang w:eastAsia="ru-RU"/>
        </w:rPr>
        <w:t>________________________________________________________________</w:t>
      </w:r>
      <w:r w:rsidR="00340834">
        <w:rPr>
          <w:rFonts w:ascii="Times New Roman" w:eastAsia="Times New Roman" w:hAnsi="Times New Roman" w:cs="Times New Roman"/>
          <w:color w:val="000000"/>
          <w:sz w:val="28"/>
          <w:szCs w:val="28"/>
          <w:lang w:eastAsia="ru-RU"/>
        </w:rPr>
        <w:t>;</w:t>
      </w:r>
    </w:p>
    <w:p w14:paraId="78149813" w14:textId="6655FC7A" w:rsidR="00202B6E" w:rsidRPr="00C40C95" w:rsidRDefault="00C40C95" w:rsidP="00A60795">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340834">
        <w:rPr>
          <w:rFonts w:ascii="Times New Roman" w:eastAsia="Times New Roman" w:hAnsi="Times New Roman" w:cs="Times New Roman"/>
          <w:color w:val="000000"/>
          <w:sz w:val="28"/>
          <w:szCs w:val="28"/>
          <w:lang w:eastAsia="ru-RU"/>
        </w:rPr>
        <w:t xml:space="preserve"> _</w:t>
      </w:r>
      <w:r w:rsidR="00202B6E" w:rsidRPr="00C40C95">
        <w:rPr>
          <w:rFonts w:ascii="Times New Roman" w:eastAsia="Times New Roman" w:hAnsi="Times New Roman" w:cs="Times New Roman"/>
          <w:color w:val="000000"/>
          <w:sz w:val="28"/>
          <w:szCs w:val="28"/>
          <w:lang w:eastAsia="ru-RU"/>
        </w:rPr>
        <w:t>________________________________________________________________</w:t>
      </w:r>
      <w:r w:rsidR="00340834">
        <w:rPr>
          <w:rFonts w:ascii="Times New Roman" w:eastAsia="Times New Roman" w:hAnsi="Times New Roman" w:cs="Times New Roman"/>
          <w:color w:val="000000"/>
          <w:sz w:val="28"/>
          <w:szCs w:val="28"/>
          <w:lang w:eastAsia="ru-RU"/>
        </w:rPr>
        <w:t>;</w:t>
      </w:r>
    </w:p>
    <w:p w14:paraId="557C5CCE" w14:textId="13E004C1" w:rsidR="00C40C95" w:rsidRPr="00C40C95" w:rsidRDefault="00C40C95" w:rsidP="00A60795">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00202B6E" w:rsidRPr="00C40C95">
        <w:rPr>
          <w:rFonts w:ascii="Times New Roman" w:eastAsia="Times New Roman" w:hAnsi="Times New Roman" w:cs="Times New Roman"/>
          <w:color w:val="000000"/>
          <w:sz w:val="28"/>
          <w:szCs w:val="28"/>
          <w:lang w:eastAsia="ru-RU"/>
        </w:rPr>
        <w:t>_________________________________________________________________</w:t>
      </w:r>
      <w:r w:rsidR="00340834">
        <w:rPr>
          <w:rFonts w:ascii="Times New Roman" w:eastAsia="Times New Roman" w:hAnsi="Times New Roman" w:cs="Times New Roman"/>
          <w:color w:val="000000"/>
          <w:sz w:val="28"/>
          <w:szCs w:val="28"/>
          <w:lang w:eastAsia="ru-RU"/>
        </w:rPr>
        <w:t>.</w:t>
      </w:r>
    </w:p>
    <w:p w14:paraId="2C04F4C8" w14:textId="11F0D399" w:rsidR="00B80541" w:rsidRPr="00B80541" w:rsidRDefault="00C40C95" w:rsidP="00A60795">
      <w:pPr>
        <w:pStyle w:val="a3"/>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B80541">
        <w:rPr>
          <w:rFonts w:ascii="Times New Roman" w:eastAsia="Times New Roman" w:hAnsi="Times New Roman" w:cs="Times New Roman"/>
          <w:color w:val="000000"/>
          <w:sz w:val="28"/>
          <w:szCs w:val="28"/>
          <w:lang w:eastAsia="ru-RU"/>
        </w:rPr>
        <w:t xml:space="preserve">Услуги оказываются в рамках Положения </w:t>
      </w:r>
      <w:r w:rsidRPr="00B80541">
        <w:rPr>
          <w:rFonts w:ascii="Times New Roman" w:eastAsia="Times New Roman" w:hAnsi="Times New Roman" w:cs="Times New Roman"/>
          <w:iCs/>
          <w:color w:val="000000"/>
          <w:sz w:val="28"/>
          <w:szCs w:val="28"/>
          <w:lang w:eastAsia="ru-RU"/>
        </w:rPr>
        <w:t>об оказании платных услуг некоммерческой организацией «Крымский государственный фонд поддержки предпринимательства»</w:t>
      </w:r>
      <w:r w:rsidR="002E179B">
        <w:rPr>
          <w:rFonts w:ascii="Times New Roman" w:eastAsia="Times New Roman" w:hAnsi="Times New Roman" w:cs="Times New Roman"/>
          <w:iCs/>
          <w:color w:val="000000"/>
          <w:sz w:val="28"/>
          <w:szCs w:val="28"/>
          <w:lang w:eastAsia="ru-RU"/>
        </w:rPr>
        <w:t>, утвержденного решением Правления от «__» _______ 2018 г.</w:t>
      </w:r>
    </w:p>
    <w:p w14:paraId="559B59D2" w14:textId="4C62E088" w:rsidR="00C40C95" w:rsidRDefault="00C40C95" w:rsidP="00A60795">
      <w:pPr>
        <w:pStyle w:val="a3"/>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оказания услуг устанавливается с «___» ____________20__г. по «___» ____________20__г.</w:t>
      </w:r>
    </w:p>
    <w:p w14:paraId="084CA776" w14:textId="62A16047" w:rsidR="00C40C95" w:rsidRDefault="00C40C95" w:rsidP="00A60795">
      <w:pPr>
        <w:pStyle w:val="a3"/>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оказания услуг: __________________________________________.</w:t>
      </w:r>
    </w:p>
    <w:p w14:paraId="39F2870C" w14:textId="63F77934" w:rsidR="0083395F" w:rsidRPr="00202B6E" w:rsidRDefault="0083395F" w:rsidP="00A60795">
      <w:pPr>
        <w:spacing w:after="0" w:line="240" w:lineRule="atLeast"/>
        <w:ind w:firstLine="709"/>
        <w:jc w:val="both"/>
        <w:rPr>
          <w:rFonts w:ascii="Times New Roman" w:eastAsia="Times New Roman" w:hAnsi="Times New Roman" w:cs="Times New Roman"/>
          <w:color w:val="000000"/>
          <w:sz w:val="28"/>
          <w:szCs w:val="28"/>
          <w:lang w:eastAsia="ru-RU"/>
        </w:rPr>
      </w:pPr>
    </w:p>
    <w:p w14:paraId="2833A762" w14:textId="223F5EC9" w:rsidR="0083395F" w:rsidRPr="00202B6E" w:rsidRDefault="0083395F" w:rsidP="00A60795">
      <w:pPr>
        <w:pStyle w:val="a3"/>
        <w:numPr>
          <w:ilvl w:val="0"/>
          <w:numId w:val="8"/>
        </w:numPr>
        <w:spacing w:after="0" w:line="240" w:lineRule="atLeast"/>
        <w:ind w:left="0" w:firstLine="709"/>
        <w:jc w:val="center"/>
        <w:rPr>
          <w:rFonts w:ascii="Times New Roman" w:eastAsia="Times New Roman" w:hAnsi="Times New Roman" w:cs="Times New Roman"/>
          <w:b/>
          <w:bCs/>
          <w:color w:val="000000"/>
          <w:sz w:val="28"/>
          <w:szCs w:val="28"/>
          <w:lang w:eastAsia="ru-RU"/>
        </w:rPr>
      </w:pPr>
      <w:r w:rsidRPr="00202B6E">
        <w:rPr>
          <w:rFonts w:ascii="Times New Roman" w:eastAsia="Times New Roman" w:hAnsi="Times New Roman" w:cs="Times New Roman"/>
          <w:b/>
          <w:bCs/>
          <w:color w:val="000000"/>
          <w:sz w:val="28"/>
          <w:szCs w:val="28"/>
          <w:lang w:eastAsia="ru-RU"/>
        </w:rPr>
        <w:t xml:space="preserve">Права и обязанности </w:t>
      </w:r>
      <w:r w:rsidR="00752ECB">
        <w:rPr>
          <w:rFonts w:ascii="Times New Roman" w:eastAsia="Times New Roman" w:hAnsi="Times New Roman" w:cs="Times New Roman"/>
          <w:b/>
          <w:bCs/>
          <w:color w:val="000000"/>
          <w:sz w:val="28"/>
          <w:szCs w:val="28"/>
          <w:lang w:eastAsia="ru-RU"/>
        </w:rPr>
        <w:t>сторон</w:t>
      </w:r>
    </w:p>
    <w:p w14:paraId="60A93424" w14:textId="606CB6AC" w:rsidR="0083395F" w:rsidRPr="00752ECB" w:rsidRDefault="00752ECB" w:rsidP="00A60795">
      <w:pPr>
        <w:pStyle w:val="a3"/>
        <w:numPr>
          <w:ilvl w:val="1"/>
          <w:numId w:val="8"/>
        </w:numPr>
        <w:spacing w:after="0" w:line="240" w:lineRule="atLeast"/>
        <w:ind w:left="0" w:firstLine="709"/>
        <w:jc w:val="both"/>
        <w:rPr>
          <w:rFonts w:ascii="Times New Roman" w:eastAsia="Times New Roman" w:hAnsi="Times New Roman" w:cs="Times New Roman"/>
          <w:b/>
          <w:color w:val="000000"/>
          <w:sz w:val="28"/>
          <w:szCs w:val="28"/>
          <w:lang w:eastAsia="ru-RU"/>
        </w:rPr>
      </w:pPr>
      <w:r w:rsidRPr="00752ECB">
        <w:rPr>
          <w:rFonts w:ascii="Times New Roman" w:eastAsia="Times New Roman" w:hAnsi="Times New Roman" w:cs="Times New Roman"/>
          <w:b/>
          <w:color w:val="000000"/>
          <w:sz w:val="28"/>
          <w:szCs w:val="28"/>
          <w:lang w:eastAsia="ru-RU"/>
        </w:rPr>
        <w:t>Заказчик</w:t>
      </w:r>
      <w:r w:rsidR="0083395F" w:rsidRPr="00752ECB">
        <w:rPr>
          <w:rFonts w:ascii="Times New Roman" w:eastAsia="Times New Roman" w:hAnsi="Times New Roman" w:cs="Times New Roman"/>
          <w:b/>
          <w:color w:val="000000"/>
          <w:sz w:val="28"/>
          <w:szCs w:val="28"/>
          <w:lang w:eastAsia="ru-RU"/>
        </w:rPr>
        <w:t xml:space="preserve"> обязан:</w:t>
      </w:r>
    </w:p>
    <w:p w14:paraId="5642253D" w14:textId="18F21B12" w:rsidR="0083395F" w:rsidRPr="0083395F" w:rsidRDefault="0083395F" w:rsidP="00A60795">
      <w:pPr>
        <w:numPr>
          <w:ilvl w:val="2"/>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83395F">
        <w:rPr>
          <w:rFonts w:ascii="Times New Roman" w:eastAsia="Times New Roman" w:hAnsi="Times New Roman" w:cs="Times New Roman"/>
          <w:color w:val="000000"/>
          <w:sz w:val="28"/>
          <w:szCs w:val="28"/>
          <w:lang w:eastAsia="ru-RU"/>
        </w:rPr>
        <w:t>Оплатить услугу в рублях в безналичной форм</w:t>
      </w:r>
      <w:r w:rsidR="007A11FE">
        <w:rPr>
          <w:rFonts w:ascii="Times New Roman" w:eastAsia="Times New Roman" w:hAnsi="Times New Roman" w:cs="Times New Roman"/>
          <w:color w:val="000000"/>
          <w:sz w:val="28"/>
          <w:szCs w:val="28"/>
          <w:lang w:eastAsia="ru-RU"/>
        </w:rPr>
        <w:t>е</w:t>
      </w:r>
      <w:r w:rsidRPr="0083395F">
        <w:rPr>
          <w:rFonts w:ascii="Times New Roman" w:eastAsia="Times New Roman" w:hAnsi="Times New Roman" w:cs="Times New Roman"/>
          <w:color w:val="000000"/>
          <w:sz w:val="28"/>
          <w:szCs w:val="28"/>
          <w:lang w:eastAsia="ru-RU"/>
        </w:rPr>
        <w:t xml:space="preserve"> </w:t>
      </w:r>
      <w:r w:rsidR="00195342">
        <w:rPr>
          <w:rFonts w:ascii="Times New Roman" w:eastAsia="Times New Roman" w:hAnsi="Times New Roman" w:cs="Times New Roman"/>
          <w:color w:val="000000"/>
          <w:sz w:val="28"/>
          <w:szCs w:val="28"/>
          <w:lang w:eastAsia="ru-RU"/>
        </w:rPr>
        <w:t xml:space="preserve">расчета </w:t>
      </w:r>
      <w:r w:rsidRPr="0083395F">
        <w:rPr>
          <w:rFonts w:ascii="Times New Roman" w:eastAsia="Times New Roman" w:hAnsi="Times New Roman" w:cs="Times New Roman"/>
          <w:color w:val="000000"/>
          <w:sz w:val="28"/>
          <w:szCs w:val="28"/>
          <w:lang w:eastAsia="ru-RU"/>
        </w:rPr>
        <w:t>согласно п. 4.</w:t>
      </w:r>
      <w:r w:rsidR="001C6285">
        <w:rPr>
          <w:rFonts w:ascii="Times New Roman" w:eastAsia="Times New Roman" w:hAnsi="Times New Roman" w:cs="Times New Roman"/>
          <w:color w:val="000000"/>
          <w:sz w:val="28"/>
          <w:szCs w:val="28"/>
          <w:lang w:eastAsia="ru-RU"/>
        </w:rPr>
        <w:t>3</w:t>
      </w:r>
      <w:r w:rsidRPr="0083395F">
        <w:rPr>
          <w:rFonts w:ascii="Times New Roman" w:eastAsia="Times New Roman" w:hAnsi="Times New Roman" w:cs="Times New Roman"/>
          <w:color w:val="000000"/>
          <w:sz w:val="28"/>
          <w:szCs w:val="28"/>
          <w:lang w:eastAsia="ru-RU"/>
        </w:rPr>
        <w:t>.</w:t>
      </w:r>
      <w:r w:rsidR="00752ECB">
        <w:rPr>
          <w:rFonts w:ascii="Times New Roman" w:eastAsia="Times New Roman" w:hAnsi="Times New Roman" w:cs="Times New Roman"/>
          <w:color w:val="000000"/>
          <w:sz w:val="28"/>
          <w:szCs w:val="28"/>
          <w:lang w:eastAsia="ru-RU"/>
        </w:rPr>
        <w:t xml:space="preserve">, п. 4.3. </w:t>
      </w:r>
      <w:r w:rsidRPr="0083395F">
        <w:rPr>
          <w:rFonts w:ascii="Times New Roman" w:eastAsia="Times New Roman" w:hAnsi="Times New Roman" w:cs="Times New Roman"/>
          <w:color w:val="000000"/>
          <w:sz w:val="28"/>
          <w:szCs w:val="28"/>
          <w:lang w:eastAsia="ru-RU"/>
        </w:rPr>
        <w:t>настоящего договора.</w:t>
      </w:r>
    </w:p>
    <w:p w14:paraId="429B7F09" w14:textId="55CA2255" w:rsidR="0083395F" w:rsidRPr="00202B6E" w:rsidRDefault="0083395F" w:rsidP="00A60795">
      <w:pPr>
        <w:pStyle w:val="a3"/>
        <w:numPr>
          <w:ilvl w:val="2"/>
          <w:numId w:val="8"/>
        </w:numPr>
        <w:spacing w:after="0" w:line="240" w:lineRule="atLeast"/>
        <w:ind w:left="0" w:firstLine="709"/>
        <w:jc w:val="both"/>
        <w:rPr>
          <w:rFonts w:ascii="Times New Roman" w:eastAsia="Times New Roman" w:hAnsi="Times New Roman" w:cs="Times New Roman"/>
          <w:sz w:val="28"/>
          <w:szCs w:val="28"/>
          <w:lang w:eastAsia="ru-RU"/>
        </w:rPr>
      </w:pPr>
      <w:r w:rsidRPr="00202B6E">
        <w:rPr>
          <w:rFonts w:ascii="Times New Roman" w:eastAsia="Times New Roman" w:hAnsi="Times New Roman" w:cs="Times New Roman"/>
          <w:color w:val="000000"/>
          <w:sz w:val="28"/>
          <w:szCs w:val="28"/>
          <w:lang w:eastAsia="ru-RU"/>
        </w:rPr>
        <w:t>По требованию Исполнителя предоставить информацию, документы необходимые для оказания услуги.</w:t>
      </w:r>
    </w:p>
    <w:p w14:paraId="626548FF" w14:textId="7693AA81" w:rsidR="0083395F" w:rsidRPr="00752ECB" w:rsidRDefault="00752ECB" w:rsidP="00A60795">
      <w:pPr>
        <w:pStyle w:val="a3"/>
        <w:numPr>
          <w:ilvl w:val="2"/>
          <w:numId w:val="8"/>
        </w:numPr>
        <w:spacing w:after="0" w:line="240" w:lineRule="atLeast"/>
        <w:ind w:left="0"/>
        <w:jc w:val="both"/>
        <w:rPr>
          <w:rFonts w:ascii="Times New Roman" w:eastAsia="Times New Roman" w:hAnsi="Times New Roman" w:cs="Times New Roman"/>
          <w:color w:val="000000"/>
          <w:sz w:val="28"/>
          <w:szCs w:val="28"/>
          <w:lang w:eastAsia="ru-RU"/>
        </w:rPr>
      </w:pPr>
      <w:r w:rsidRPr="00752ECB">
        <w:rPr>
          <w:rFonts w:ascii="Times New Roman" w:eastAsia="Times New Roman" w:hAnsi="Times New Roman" w:cs="Times New Roman"/>
          <w:color w:val="000000"/>
          <w:sz w:val="28"/>
          <w:szCs w:val="28"/>
          <w:lang w:eastAsia="ru-RU"/>
        </w:rPr>
        <w:t>Принять услугу по акту приема-передачи услуг.</w:t>
      </w:r>
    </w:p>
    <w:p w14:paraId="50B971FE" w14:textId="12CA3CB9" w:rsidR="0083395F" w:rsidRPr="00752ECB" w:rsidRDefault="0083395F" w:rsidP="00A60795">
      <w:pPr>
        <w:pStyle w:val="a3"/>
        <w:numPr>
          <w:ilvl w:val="1"/>
          <w:numId w:val="8"/>
        </w:numPr>
        <w:spacing w:after="0" w:line="240" w:lineRule="atLeast"/>
        <w:ind w:left="0" w:firstLine="709"/>
        <w:jc w:val="both"/>
        <w:rPr>
          <w:rFonts w:ascii="Times New Roman" w:eastAsia="Times New Roman" w:hAnsi="Times New Roman" w:cs="Times New Roman"/>
          <w:b/>
          <w:color w:val="000000"/>
          <w:sz w:val="28"/>
          <w:szCs w:val="28"/>
          <w:lang w:eastAsia="ru-RU"/>
        </w:rPr>
      </w:pPr>
      <w:r w:rsidRPr="00752ECB">
        <w:rPr>
          <w:rFonts w:ascii="Times New Roman" w:eastAsia="Times New Roman" w:hAnsi="Times New Roman" w:cs="Times New Roman"/>
          <w:b/>
          <w:color w:val="000000"/>
          <w:sz w:val="28"/>
          <w:szCs w:val="28"/>
          <w:lang w:eastAsia="ru-RU"/>
        </w:rPr>
        <w:t>Исполнитель обязан:</w:t>
      </w:r>
    </w:p>
    <w:p w14:paraId="7556F6A9" w14:textId="1C320623" w:rsidR="0083395F" w:rsidRPr="00202B6E" w:rsidRDefault="0083395F" w:rsidP="00A60795">
      <w:pPr>
        <w:pStyle w:val="a3"/>
        <w:numPr>
          <w:ilvl w:val="2"/>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202B6E">
        <w:rPr>
          <w:rFonts w:ascii="Times New Roman" w:eastAsia="Times New Roman" w:hAnsi="Times New Roman" w:cs="Times New Roman"/>
          <w:color w:val="000000"/>
          <w:sz w:val="28"/>
          <w:szCs w:val="28"/>
          <w:lang w:eastAsia="ru-RU"/>
        </w:rPr>
        <w:t xml:space="preserve">По заявке </w:t>
      </w:r>
      <w:r w:rsidR="0080444D">
        <w:rPr>
          <w:rFonts w:ascii="Times New Roman" w:eastAsia="Times New Roman" w:hAnsi="Times New Roman" w:cs="Times New Roman"/>
          <w:color w:val="000000"/>
          <w:sz w:val="28"/>
          <w:szCs w:val="28"/>
          <w:lang w:eastAsia="ru-RU"/>
        </w:rPr>
        <w:t>Заказчика</w:t>
      </w:r>
      <w:r w:rsidRPr="00202B6E">
        <w:rPr>
          <w:rFonts w:ascii="Times New Roman" w:eastAsia="Times New Roman" w:hAnsi="Times New Roman" w:cs="Times New Roman"/>
          <w:color w:val="000000"/>
          <w:sz w:val="28"/>
          <w:szCs w:val="28"/>
          <w:lang w:eastAsia="ru-RU"/>
        </w:rPr>
        <w:t xml:space="preserve"> оказать услугу лично </w:t>
      </w:r>
      <w:r w:rsidR="009D74F6">
        <w:rPr>
          <w:rFonts w:ascii="Times New Roman" w:eastAsia="Times New Roman" w:hAnsi="Times New Roman" w:cs="Times New Roman"/>
          <w:color w:val="000000"/>
          <w:sz w:val="28"/>
          <w:szCs w:val="28"/>
          <w:lang w:eastAsia="ru-RU"/>
        </w:rPr>
        <w:t xml:space="preserve">и (или) путем привлечения 3-х лиц, </w:t>
      </w:r>
      <w:r w:rsidRPr="00202B6E">
        <w:rPr>
          <w:rFonts w:ascii="Times New Roman" w:eastAsia="Times New Roman" w:hAnsi="Times New Roman" w:cs="Times New Roman"/>
          <w:color w:val="000000"/>
          <w:sz w:val="28"/>
          <w:szCs w:val="28"/>
          <w:lang w:eastAsia="ru-RU"/>
        </w:rPr>
        <w:t>с надлежащим качеством.</w:t>
      </w:r>
    </w:p>
    <w:p w14:paraId="2441A5FC" w14:textId="41A761C9" w:rsidR="0083395F" w:rsidRPr="009D74F6" w:rsidRDefault="0083395F" w:rsidP="00A60795">
      <w:pPr>
        <w:pStyle w:val="a3"/>
        <w:numPr>
          <w:ilvl w:val="2"/>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9D74F6">
        <w:rPr>
          <w:rFonts w:ascii="Times New Roman" w:eastAsia="Times New Roman" w:hAnsi="Times New Roman" w:cs="Times New Roman"/>
          <w:color w:val="000000"/>
          <w:sz w:val="28"/>
          <w:szCs w:val="28"/>
          <w:lang w:eastAsia="ru-RU"/>
        </w:rPr>
        <w:t>Исполнитель пользуется иными правами и несет обязанности согласно нормам действующего законодательства РФ.</w:t>
      </w:r>
    </w:p>
    <w:p w14:paraId="0589804E" w14:textId="0F88E05E" w:rsidR="0083395F" w:rsidRPr="0083395F" w:rsidRDefault="00752ECB" w:rsidP="00A60795">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2.2.3.</w:t>
      </w:r>
      <w:r w:rsidR="009D74F6">
        <w:rPr>
          <w:rFonts w:ascii="Times New Roman" w:eastAsia="Times New Roman" w:hAnsi="Times New Roman" w:cs="Times New Roman"/>
          <w:color w:val="000000"/>
          <w:sz w:val="28"/>
          <w:szCs w:val="28"/>
          <w:lang w:eastAsia="ru-RU"/>
        </w:rPr>
        <w:t xml:space="preserve"> </w:t>
      </w:r>
      <w:r w:rsidR="0083395F" w:rsidRPr="0083395F">
        <w:rPr>
          <w:rFonts w:ascii="Times New Roman" w:eastAsia="Times New Roman" w:hAnsi="Times New Roman" w:cs="Times New Roman"/>
          <w:color w:val="000000"/>
          <w:sz w:val="28"/>
          <w:szCs w:val="28"/>
          <w:lang w:eastAsia="ru-RU"/>
        </w:rPr>
        <w:t xml:space="preserve">Исполнитель имеет право запросить у </w:t>
      </w:r>
      <w:r w:rsidR="0080444D">
        <w:rPr>
          <w:rFonts w:ascii="Times New Roman" w:eastAsia="Times New Roman" w:hAnsi="Times New Roman" w:cs="Times New Roman"/>
          <w:color w:val="000000"/>
          <w:sz w:val="28"/>
          <w:szCs w:val="28"/>
          <w:lang w:eastAsia="ru-RU"/>
        </w:rPr>
        <w:t>Заказчика</w:t>
      </w:r>
      <w:r w:rsidR="0083395F" w:rsidRPr="0083395F">
        <w:rPr>
          <w:rFonts w:ascii="Times New Roman" w:eastAsia="Times New Roman" w:hAnsi="Times New Roman" w:cs="Times New Roman"/>
          <w:color w:val="000000"/>
          <w:sz w:val="28"/>
          <w:szCs w:val="28"/>
          <w:lang w:eastAsia="ru-RU"/>
        </w:rPr>
        <w:t xml:space="preserve"> информацию и (или) документы, необходимые для выполнения услуги.</w:t>
      </w:r>
    </w:p>
    <w:p w14:paraId="1590B467" w14:textId="0FF5786A" w:rsidR="002E179B" w:rsidRDefault="00752ECB" w:rsidP="00A60795">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2.2.4.</w:t>
      </w:r>
      <w:r w:rsidR="0083395F" w:rsidRPr="0083395F">
        <w:rPr>
          <w:rFonts w:ascii="Times New Roman" w:eastAsia="Times New Roman" w:hAnsi="Times New Roman" w:cs="Times New Roman"/>
          <w:color w:val="000000"/>
          <w:sz w:val="28"/>
          <w:szCs w:val="28"/>
          <w:lang w:eastAsia="ru-RU"/>
        </w:rPr>
        <w:t xml:space="preserve"> В случае непредставления или неполного представления </w:t>
      </w:r>
      <w:r w:rsidR="0080444D">
        <w:rPr>
          <w:rFonts w:ascii="Times New Roman" w:eastAsia="Times New Roman" w:hAnsi="Times New Roman" w:cs="Times New Roman"/>
          <w:color w:val="000000"/>
          <w:sz w:val="28"/>
          <w:szCs w:val="28"/>
          <w:lang w:eastAsia="ru-RU"/>
        </w:rPr>
        <w:t>Заказчиком</w:t>
      </w:r>
      <w:r w:rsidR="0083395F" w:rsidRPr="0083395F">
        <w:rPr>
          <w:rFonts w:ascii="Times New Roman" w:eastAsia="Times New Roman" w:hAnsi="Times New Roman" w:cs="Times New Roman"/>
          <w:color w:val="000000"/>
          <w:sz w:val="28"/>
          <w:szCs w:val="28"/>
          <w:lang w:eastAsia="ru-RU"/>
        </w:rPr>
        <w:t xml:space="preserve"> информации и (или) документов, необходимых для оказания услуги в сроки, установленные Исполнителем, Исполнитель вправе приостановить оказание услуги.</w:t>
      </w:r>
    </w:p>
    <w:p w14:paraId="070BD5F4" w14:textId="6519CA07" w:rsidR="0083395F" w:rsidRDefault="00752ECB" w:rsidP="00A60795">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2.2.5.</w:t>
      </w:r>
      <w:r w:rsidR="002E179B" w:rsidRPr="005A7B8D">
        <w:rPr>
          <w:rFonts w:ascii="Times New Roman" w:eastAsia="Times New Roman" w:hAnsi="Times New Roman" w:cs="Times New Roman"/>
          <w:color w:val="000000"/>
          <w:sz w:val="28"/>
          <w:szCs w:val="28"/>
          <w:lang w:eastAsia="ru-RU"/>
        </w:rPr>
        <w:t xml:space="preserve"> </w:t>
      </w:r>
      <w:r w:rsidR="0083395F" w:rsidRPr="005A7B8D">
        <w:rPr>
          <w:rFonts w:ascii="Times New Roman" w:eastAsia="Times New Roman" w:hAnsi="Times New Roman" w:cs="Times New Roman"/>
          <w:color w:val="000000"/>
          <w:sz w:val="28"/>
          <w:szCs w:val="28"/>
          <w:lang w:eastAsia="ru-RU"/>
        </w:rPr>
        <w:t xml:space="preserve">В случае </w:t>
      </w:r>
      <w:r w:rsidR="007A5B9C" w:rsidRPr="005A7B8D">
        <w:rPr>
          <w:rFonts w:ascii="Times New Roman" w:eastAsia="Times New Roman" w:hAnsi="Times New Roman" w:cs="Times New Roman"/>
          <w:color w:val="000000"/>
          <w:sz w:val="28"/>
          <w:szCs w:val="28"/>
          <w:lang w:eastAsia="ru-RU"/>
        </w:rPr>
        <w:t>непредоставления Заказчиком</w:t>
      </w:r>
      <w:r w:rsidR="0083395F" w:rsidRPr="005A7B8D">
        <w:rPr>
          <w:rFonts w:ascii="Times New Roman" w:eastAsia="Times New Roman" w:hAnsi="Times New Roman" w:cs="Times New Roman"/>
          <w:color w:val="000000"/>
          <w:sz w:val="28"/>
          <w:szCs w:val="28"/>
          <w:lang w:eastAsia="ru-RU"/>
        </w:rPr>
        <w:t xml:space="preserve"> информации</w:t>
      </w:r>
      <w:r w:rsidR="000B4F01" w:rsidRPr="005A7B8D">
        <w:rPr>
          <w:rFonts w:ascii="Times New Roman" w:eastAsia="Times New Roman" w:hAnsi="Times New Roman" w:cs="Times New Roman"/>
          <w:color w:val="000000"/>
          <w:sz w:val="28"/>
          <w:szCs w:val="28"/>
          <w:lang w:eastAsia="ru-RU"/>
        </w:rPr>
        <w:t xml:space="preserve"> и (или)</w:t>
      </w:r>
      <w:r w:rsidR="0083395F" w:rsidRPr="005A7B8D">
        <w:rPr>
          <w:rFonts w:ascii="Times New Roman" w:eastAsia="Times New Roman" w:hAnsi="Times New Roman" w:cs="Times New Roman"/>
          <w:color w:val="000000"/>
          <w:sz w:val="28"/>
          <w:szCs w:val="28"/>
          <w:lang w:eastAsia="ru-RU"/>
        </w:rPr>
        <w:t xml:space="preserve"> документов</w:t>
      </w:r>
      <w:r w:rsidR="000B4F01" w:rsidRPr="005A7B8D">
        <w:rPr>
          <w:rFonts w:ascii="Times New Roman" w:eastAsia="Times New Roman" w:hAnsi="Times New Roman" w:cs="Times New Roman"/>
          <w:color w:val="000000"/>
          <w:sz w:val="28"/>
          <w:szCs w:val="28"/>
          <w:lang w:eastAsia="ru-RU"/>
        </w:rPr>
        <w:t>, необходимых для оказания услуги,</w:t>
      </w:r>
      <w:r w:rsidR="0083395F" w:rsidRPr="005A7B8D">
        <w:rPr>
          <w:rFonts w:ascii="Times New Roman" w:eastAsia="Times New Roman" w:hAnsi="Times New Roman" w:cs="Times New Roman"/>
          <w:color w:val="000000"/>
          <w:sz w:val="28"/>
          <w:szCs w:val="28"/>
          <w:lang w:eastAsia="ru-RU"/>
        </w:rPr>
        <w:t xml:space="preserve"> по истечении </w:t>
      </w:r>
      <w:r w:rsidR="009D74F6" w:rsidRPr="005A7B8D">
        <w:rPr>
          <w:rFonts w:ascii="Times New Roman" w:eastAsia="Times New Roman" w:hAnsi="Times New Roman" w:cs="Times New Roman"/>
          <w:color w:val="000000"/>
          <w:sz w:val="28"/>
          <w:szCs w:val="28"/>
          <w:lang w:eastAsia="ru-RU"/>
        </w:rPr>
        <w:t>15</w:t>
      </w:r>
      <w:r w:rsidR="0083395F" w:rsidRPr="005A7B8D">
        <w:rPr>
          <w:rFonts w:ascii="Times New Roman" w:eastAsia="Times New Roman" w:hAnsi="Times New Roman" w:cs="Times New Roman"/>
          <w:color w:val="000000"/>
          <w:sz w:val="28"/>
          <w:szCs w:val="28"/>
          <w:lang w:eastAsia="ru-RU"/>
        </w:rPr>
        <w:t xml:space="preserve"> дней с момента приостановления оказания услуги, а также в случае представления недостоверной информации</w:t>
      </w:r>
      <w:r w:rsidR="000B4F01" w:rsidRPr="005A7B8D">
        <w:rPr>
          <w:rFonts w:ascii="Times New Roman" w:eastAsia="Times New Roman" w:hAnsi="Times New Roman" w:cs="Times New Roman"/>
          <w:color w:val="000000"/>
          <w:sz w:val="28"/>
          <w:szCs w:val="28"/>
          <w:lang w:eastAsia="ru-RU"/>
        </w:rPr>
        <w:t>,</w:t>
      </w:r>
      <w:r w:rsidR="0083395F" w:rsidRPr="005A7B8D">
        <w:rPr>
          <w:rFonts w:ascii="Times New Roman" w:eastAsia="Times New Roman" w:hAnsi="Times New Roman" w:cs="Times New Roman"/>
          <w:color w:val="000000"/>
          <w:sz w:val="28"/>
          <w:szCs w:val="28"/>
          <w:lang w:eastAsia="ru-RU"/>
        </w:rPr>
        <w:t xml:space="preserve"> Исполнитель вправе отказаться от исполнения договора в одностороннем порядке.</w:t>
      </w:r>
    </w:p>
    <w:p w14:paraId="006985C0" w14:textId="77777777" w:rsidR="00340834" w:rsidRPr="0083395F" w:rsidRDefault="00340834" w:rsidP="00A60795">
      <w:pPr>
        <w:spacing w:after="0" w:line="240" w:lineRule="atLeast"/>
        <w:ind w:firstLine="709"/>
        <w:jc w:val="center"/>
        <w:rPr>
          <w:rFonts w:ascii="Times New Roman" w:eastAsia="Times New Roman" w:hAnsi="Times New Roman" w:cs="Times New Roman"/>
          <w:sz w:val="28"/>
          <w:szCs w:val="28"/>
          <w:lang w:eastAsia="ru-RU"/>
        </w:rPr>
      </w:pPr>
    </w:p>
    <w:p w14:paraId="6C1BAC28" w14:textId="77777777" w:rsidR="0083395F" w:rsidRPr="0083395F" w:rsidRDefault="0083395F" w:rsidP="00A60795">
      <w:pPr>
        <w:numPr>
          <w:ilvl w:val="0"/>
          <w:numId w:val="8"/>
        </w:numPr>
        <w:spacing w:after="0" w:line="240" w:lineRule="atLeast"/>
        <w:ind w:left="0" w:firstLine="709"/>
        <w:jc w:val="center"/>
        <w:rPr>
          <w:rFonts w:ascii="Times New Roman" w:eastAsia="Times New Roman" w:hAnsi="Times New Roman" w:cs="Times New Roman"/>
          <w:b/>
          <w:bCs/>
          <w:color w:val="000000"/>
          <w:sz w:val="28"/>
          <w:szCs w:val="28"/>
          <w:lang w:eastAsia="ru-RU"/>
        </w:rPr>
      </w:pPr>
      <w:r w:rsidRPr="0083395F">
        <w:rPr>
          <w:rFonts w:ascii="Times New Roman" w:eastAsia="Times New Roman" w:hAnsi="Times New Roman" w:cs="Times New Roman"/>
          <w:b/>
          <w:bCs/>
          <w:color w:val="000000"/>
          <w:sz w:val="28"/>
          <w:szCs w:val="28"/>
          <w:lang w:eastAsia="ru-RU"/>
        </w:rPr>
        <w:t>Цена договора и порядок расчетов</w:t>
      </w:r>
    </w:p>
    <w:p w14:paraId="54F5C152" w14:textId="126FC681" w:rsidR="007A11FE" w:rsidRPr="007A11FE" w:rsidRDefault="0080444D" w:rsidP="00A60795">
      <w:pPr>
        <w:pStyle w:val="a3"/>
        <w:numPr>
          <w:ilvl w:val="1"/>
          <w:numId w:val="8"/>
        </w:numPr>
        <w:spacing w:after="0" w:line="240" w:lineRule="atLeast"/>
        <w:ind w:left="0" w:firstLine="709"/>
        <w:jc w:val="both"/>
        <w:rPr>
          <w:rFonts w:ascii="Times New Roman" w:hAnsi="Times New Roman" w:cs="Times New Roman"/>
          <w:bCs/>
          <w:color w:val="333333"/>
          <w:sz w:val="28"/>
          <w:szCs w:val="28"/>
        </w:rPr>
      </w:pPr>
      <w:r>
        <w:rPr>
          <w:rFonts w:ascii="Times New Roman" w:eastAsia="Times New Roman" w:hAnsi="Times New Roman" w:cs="Times New Roman"/>
          <w:color w:val="000000"/>
          <w:sz w:val="28"/>
          <w:szCs w:val="28"/>
          <w:lang w:eastAsia="ru-RU"/>
        </w:rPr>
        <w:t>Заказчик</w:t>
      </w:r>
      <w:r w:rsidR="0083395F" w:rsidRPr="007A11FE">
        <w:rPr>
          <w:rFonts w:ascii="Times New Roman" w:eastAsia="Times New Roman" w:hAnsi="Times New Roman" w:cs="Times New Roman"/>
          <w:color w:val="000000"/>
          <w:sz w:val="28"/>
          <w:szCs w:val="28"/>
          <w:lang w:eastAsia="ru-RU"/>
        </w:rPr>
        <w:t xml:space="preserve"> оплачивает услугу исходя из стоимости услуг, указанных в</w:t>
      </w:r>
      <w:bookmarkStart w:id="1" w:name="_Hlk522195085"/>
      <w:r w:rsidR="00A912F4">
        <w:rPr>
          <w:rFonts w:ascii="Times New Roman" w:eastAsia="Times New Roman" w:hAnsi="Times New Roman" w:cs="Times New Roman"/>
          <w:color w:val="000000"/>
          <w:sz w:val="28"/>
          <w:szCs w:val="28"/>
          <w:lang w:eastAsia="ru-RU"/>
        </w:rPr>
        <w:t xml:space="preserve"> дополнительных (сопутствующих) услугах</w:t>
      </w:r>
      <w:r w:rsidR="000413BD" w:rsidRPr="007A11FE">
        <w:rPr>
          <w:rFonts w:ascii="Times New Roman" w:eastAsia="Times New Roman" w:hAnsi="Times New Roman" w:cs="Times New Roman"/>
          <w:color w:val="000000"/>
          <w:sz w:val="28"/>
          <w:szCs w:val="28"/>
          <w:lang w:eastAsia="ru-RU"/>
        </w:rPr>
        <w:t>, оказываемых некоммерческой организацией «Крымский государственный фонд поддержки предпринимательства»</w:t>
      </w:r>
      <w:bookmarkEnd w:id="1"/>
      <w:r w:rsidR="007E2CE9" w:rsidRPr="007A11FE">
        <w:rPr>
          <w:rFonts w:ascii="Times New Roman" w:eastAsia="Times New Roman" w:hAnsi="Times New Roman" w:cs="Times New Roman"/>
          <w:color w:val="000000"/>
          <w:sz w:val="28"/>
          <w:szCs w:val="28"/>
          <w:lang w:eastAsia="ru-RU"/>
        </w:rPr>
        <w:t xml:space="preserve">, </w:t>
      </w:r>
      <w:r w:rsidR="007A11FE" w:rsidRPr="007A11FE">
        <w:rPr>
          <w:rFonts w:ascii="Times New Roman" w:eastAsia="Times New Roman" w:hAnsi="Times New Roman" w:cs="Times New Roman"/>
          <w:color w:val="000000"/>
          <w:sz w:val="28"/>
          <w:szCs w:val="28"/>
          <w:lang w:eastAsia="ru-RU"/>
        </w:rPr>
        <w:t>согласно Приложению №</w:t>
      </w:r>
      <w:r w:rsidR="00051FCA">
        <w:rPr>
          <w:rFonts w:ascii="Times New Roman" w:eastAsia="Times New Roman" w:hAnsi="Times New Roman" w:cs="Times New Roman"/>
          <w:color w:val="000000"/>
          <w:sz w:val="28"/>
          <w:szCs w:val="28"/>
          <w:lang w:eastAsia="ru-RU"/>
        </w:rPr>
        <w:t xml:space="preserve"> </w:t>
      </w:r>
      <w:r w:rsidR="007A11FE" w:rsidRPr="007A11FE">
        <w:rPr>
          <w:rFonts w:ascii="Times New Roman" w:eastAsia="Times New Roman" w:hAnsi="Times New Roman" w:cs="Times New Roman"/>
          <w:color w:val="000000"/>
          <w:sz w:val="28"/>
          <w:szCs w:val="28"/>
          <w:lang w:eastAsia="ru-RU"/>
        </w:rPr>
        <w:t xml:space="preserve">1 Положения </w:t>
      </w:r>
      <w:r w:rsidR="007A11FE" w:rsidRPr="007A11FE">
        <w:rPr>
          <w:rFonts w:ascii="Times New Roman" w:hAnsi="Times New Roman" w:cs="Times New Roman"/>
          <w:bCs/>
          <w:color w:val="333333"/>
          <w:sz w:val="28"/>
          <w:szCs w:val="28"/>
        </w:rPr>
        <w:t xml:space="preserve">«О порядке и условиях предоставления платных услуг </w:t>
      </w:r>
      <w:r w:rsidR="007A11FE" w:rsidRPr="007A11FE">
        <w:rPr>
          <w:rFonts w:ascii="Times New Roman" w:hAnsi="Times New Roman" w:cs="Times New Roman"/>
          <w:sz w:val="28"/>
          <w:szCs w:val="28"/>
        </w:rPr>
        <w:t>некоммерческой организацией «Крымский государственный фонд поддержки предпринимательства»», утвержденного решением Правления Фонда от «__» ________ 2018 г.</w:t>
      </w:r>
    </w:p>
    <w:p w14:paraId="41765852" w14:textId="596D4F94" w:rsidR="0083395F" w:rsidRPr="0083395F" w:rsidRDefault="0083395F" w:rsidP="00A60795">
      <w:pPr>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83395F">
        <w:rPr>
          <w:rFonts w:ascii="Times New Roman" w:eastAsia="Times New Roman" w:hAnsi="Times New Roman" w:cs="Times New Roman"/>
          <w:color w:val="000000"/>
          <w:sz w:val="28"/>
          <w:szCs w:val="28"/>
          <w:lang w:eastAsia="ru-RU"/>
        </w:rPr>
        <w:t>Оплата за оказанные услуги производится в безналичной форме по реквизитам Исполнителя</w:t>
      </w:r>
      <w:r w:rsidR="000B4F01">
        <w:rPr>
          <w:rFonts w:ascii="Times New Roman" w:eastAsia="Times New Roman" w:hAnsi="Times New Roman" w:cs="Times New Roman"/>
          <w:color w:val="000000"/>
          <w:sz w:val="28"/>
          <w:szCs w:val="28"/>
          <w:lang w:eastAsia="ru-RU"/>
        </w:rPr>
        <w:t>, указанных в Договоре</w:t>
      </w:r>
      <w:r w:rsidRPr="0083395F">
        <w:rPr>
          <w:rFonts w:ascii="Times New Roman" w:eastAsia="Times New Roman" w:hAnsi="Times New Roman" w:cs="Times New Roman"/>
          <w:color w:val="000000"/>
          <w:sz w:val="28"/>
          <w:szCs w:val="28"/>
          <w:lang w:eastAsia="ru-RU"/>
        </w:rPr>
        <w:t>.</w:t>
      </w:r>
    </w:p>
    <w:p w14:paraId="742722BE" w14:textId="70BEF4C4" w:rsidR="0083395F" w:rsidRPr="0083395F" w:rsidRDefault="0083395F" w:rsidP="00A60795">
      <w:pPr>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83395F">
        <w:rPr>
          <w:rFonts w:ascii="Times New Roman" w:eastAsia="Times New Roman" w:hAnsi="Times New Roman" w:cs="Times New Roman"/>
          <w:color w:val="000000"/>
          <w:sz w:val="28"/>
          <w:szCs w:val="28"/>
          <w:lang w:eastAsia="ru-RU"/>
        </w:rPr>
        <w:t xml:space="preserve">Оплата производится </w:t>
      </w:r>
      <w:r w:rsidR="002E179B" w:rsidRPr="0083395F">
        <w:rPr>
          <w:rFonts w:ascii="Times New Roman" w:eastAsia="Times New Roman" w:hAnsi="Times New Roman" w:cs="Times New Roman"/>
          <w:color w:val="000000"/>
          <w:sz w:val="28"/>
          <w:szCs w:val="28"/>
          <w:lang w:eastAsia="ru-RU"/>
        </w:rPr>
        <w:t xml:space="preserve">в </w:t>
      </w:r>
      <w:r w:rsidR="002E179B">
        <w:rPr>
          <w:rFonts w:ascii="Times New Roman" w:eastAsia="Times New Roman" w:hAnsi="Times New Roman" w:cs="Times New Roman"/>
          <w:color w:val="000000"/>
          <w:sz w:val="28"/>
          <w:szCs w:val="28"/>
          <w:lang w:eastAsia="ru-RU"/>
        </w:rPr>
        <w:t xml:space="preserve">течение 3 (трех) </w:t>
      </w:r>
      <w:r w:rsidRPr="0083395F">
        <w:rPr>
          <w:rFonts w:ascii="Times New Roman" w:eastAsia="Times New Roman" w:hAnsi="Times New Roman" w:cs="Times New Roman"/>
          <w:color w:val="000000"/>
          <w:sz w:val="28"/>
          <w:szCs w:val="28"/>
          <w:lang w:eastAsia="ru-RU"/>
        </w:rPr>
        <w:t>д</w:t>
      </w:r>
      <w:r w:rsidR="002E179B">
        <w:rPr>
          <w:rFonts w:ascii="Times New Roman" w:eastAsia="Times New Roman" w:hAnsi="Times New Roman" w:cs="Times New Roman"/>
          <w:color w:val="000000"/>
          <w:sz w:val="28"/>
          <w:szCs w:val="28"/>
          <w:lang w:eastAsia="ru-RU"/>
        </w:rPr>
        <w:t>ней с момента выставления счета Исполнителем</w:t>
      </w:r>
      <w:r w:rsidRPr="0083395F">
        <w:rPr>
          <w:rFonts w:ascii="Times New Roman" w:eastAsia="Times New Roman" w:hAnsi="Times New Roman" w:cs="Times New Roman"/>
          <w:color w:val="000000"/>
          <w:sz w:val="28"/>
          <w:szCs w:val="28"/>
          <w:lang w:eastAsia="ru-RU"/>
        </w:rPr>
        <w:t>.</w:t>
      </w:r>
    </w:p>
    <w:p w14:paraId="1C6CD4E0" w14:textId="61005A2D" w:rsidR="0083395F" w:rsidRPr="0083395F" w:rsidRDefault="0083395F" w:rsidP="00A60795">
      <w:pPr>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83395F">
        <w:rPr>
          <w:rFonts w:ascii="Times New Roman" w:eastAsia="Times New Roman" w:hAnsi="Times New Roman" w:cs="Times New Roman"/>
          <w:color w:val="000000"/>
          <w:sz w:val="28"/>
          <w:szCs w:val="28"/>
          <w:lang w:eastAsia="ru-RU"/>
        </w:rPr>
        <w:t xml:space="preserve">По окончании </w:t>
      </w:r>
      <w:r w:rsidR="002E179B">
        <w:rPr>
          <w:rFonts w:ascii="Times New Roman" w:eastAsia="Times New Roman" w:hAnsi="Times New Roman" w:cs="Times New Roman"/>
          <w:color w:val="000000"/>
          <w:sz w:val="28"/>
          <w:szCs w:val="28"/>
          <w:lang w:eastAsia="ru-RU"/>
        </w:rPr>
        <w:t>предоставления услуг</w:t>
      </w:r>
      <w:r w:rsidRPr="0083395F">
        <w:rPr>
          <w:rFonts w:ascii="Times New Roman" w:eastAsia="Times New Roman" w:hAnsi="Times New Roman" w:cs="Times New Roman"/>
          <w:color w:val="000000"/>
          <w:sz w:val="28"/>
          <w:szCs w:val="28"/>
          <w:lang w:eastAsia="ru-RU"/>
        </w:rPr>
        <w:t xml:space="preserve">, Исполнитель предоставляет </w:t>
      </w:r>
      <w:r w:rsidR="00752ECB">
        <w:rPr>
          <w:rFonts w:ascii="Times New Roman" w:eastAsia="Times New Roman" w:hAnsi="Times New Roman" w:cs="Times New Roman"/>
          <w:color w:val="000000"/>
          <w:sz w:val="28"/>
          <w:szCs w:val="28"/>
          <w:lang w:eastAsia="ru-RU"/>
        </w:rPr>
        <w:t>Заказчику</w:t>
      </w:r>
      <w:r w:rsidRPr="0083395F">
        <w:rPr>
          <w:rFonts w:ascii="Times New Roman" w:eastAsia="Times New Roman" w:hAnsi="Times New Roman" w:cs="Times New Roman"/>
          <w:color w:val="000000"/>
          <w:sz w:val="28"/>
          <w:szCs w:val="28"/>
          <w:lang w:eastAsia="ru-RU"/>
        </w:rPr>
        <w:t xml:space="preserve"> акт прием</w:t>
      </w:r>
      <w:r w:rsidR="00752ECB">
        <w:rPr>
          <w:rFonts w:ascii="Times New Roman" w:eastAsia="Times New Roman" w:hAnsi="Times New Roman" w:cs="Times New Roman"/>
          <w:color w:val="000000"/>
          <w:sz w:val="28"/>
          <w:szCs w:val="28"/>
          <w:lang w:eastAsia="ru-RU"/>
        </w:rPr>
        <w:t>а</w:t>
      </w:r>
      <w:r w:rsidR="002E179B">
        <w:rPr>
          <w:rFonts w:ascii="Times New Roman" w:eastAsia="Times New Roman" w:hAnsi="Times New Roman" w:cs="Times New Roman"/>
          <w:color w:val="000000"/>
          <w:sz w:val="28"/>
          <w:szCs w:val="28"/>
          <w:lang w:eastAsia="ru-RU"/>
        </w:rPr>
        <w:t>-передачи</w:t>
      </w:r>
      <w:r w:rsidR="00752ECB">
        <w:rPr>
          <w:rFonts w:ascii="Times New Roman" w:eastAsia="Times New Roman" w:hAnsi="Times New Roman" w:cs="Times New Roman"/>
          <w:color w:val="000000"/>
          <w:sz w:val="28"/>
          <w:szCs w:val="28"/>
          <w:lang w:eastAsia="ru-RU"/>
        </w:rPr>
        <w:t xml:space="preserve"> оказанных услуг</w:t>
      </w:r>
      <w:r w:rsidRPr="0083395F">
        <w:rPr>
          <w:rFonts w:ascii="Times New Roman" w:eastAsia="Times New Roman" w:hAnsi="Times New Roman" w:cs="Times New Roman"/>
          <w:color w:val="000000"/>
          <w:sz w:val="28"/>
          <w:szCs w:val="28"/>
          <w:lang w:eastAsia="ru-RU"/>
        </w:rPr>
        <w:t>.</w:t>
      </w:r>
    </w:p>
    <w:p w14:paraId="162F66FA" w14:textId="04958DC4" w:rsidR="0083395F" w:rsidRPr="0083395F" w:rsidRDefault="0083395F" w:rsidP="00A60795">
      <w:pPr>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83395F">
        <w:rPr>
          <w:rFonts w:ascii="Times New Roman" w:eastAsia="Times New Roman" w:hAnsi="Times New Roman" w:cs="Times New Roman"/>
          <w:color w:val="000000"/>
          <w:sz w:val="28"/>
          <w:szCs w:val="28"/>
          <w:lang w:eastAsia="ru-RU"/>
        </w:rPr>
        <w:t>Днем оплаты считается день зачисления денежных средств на счет Исполнителя.</w:t>
      </w:r>
    </w:p>
    <w:p w14:paraId="338E30E1" w14:textId="280673D8" w:rsidR="0083395F" w:rsidRDefault="0083395F" w:rsidP="00A60795">
      <w:pPr>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83395F">
        <w:rPr>
          <w:rFonts w:ascii="Times New Roman" w:eastAsia="Times New Roman" w:hAnsi="Times New Roman" w:cs="Times New Roman"/>
          <w:color w:val="000000"/>
          <w:sz w:val="28"/>
          <w:szCs w:val="28"/>
          <w:lang w:eastAsia="ru-RU"/>
        </w:rPr>
        <w:t xml:space="preserve">В случае одностороннего отказа Исполнителя от исполнения договора по основаниям, указанным в п. 3.4. договора, денежная сумма, оплаченная </w:t>
      </w:r>
      <w:r w:rsidR="0080444D">
        <w:rPr>
          <w:rFonts w:ascii="Times New Roman" w:eastAsia="Times New Roman" w:hAnsi="Times New Roman" w:cs="Times New Roman"/>
          <w:color w:val="000000"/>
          <w:sz w:val="28"/>
          <w:szCs w:val="28"/>
          <w:lang w:eastAsia="ru-RU"/>
        </w:rPr>
        <w:t>Заказчиком</w:t>
      </w:r>
      <w:r w:rsidRPr="0083395F">
        <w:rPr>
          <w:rFonts w:ascii="Times New Roman" w:eastAsia="Times New Roman" w:hAnsi="Times New Roman" w:cs="Times New Roman"/>
          <w:color w:val="000000"/>
          <w:sz w:val="28"/>
          <w:szCs w:val="28"/>
          <w:lang w:eastAsia="ru-RU"/>
        </w:rPr>
        <w:t xml:space="preserve"> по договору, возврату не подлежит.</w:t>
      </w:r>
    </w:p>
    <w:p w14:paraId="7323E600" w14:textId="77777777" w:rsidR="007E2CE9" w:rsidRPr="0083395F" w:rsidRDefault="007E2CE9" w:rsidP="00A60795">
      <w:pPr>
        <w:spacing w:after="0" w:line="240" w:lineRule="atLeast"/>
        <w:ind w:firstLine="709"/>
        <w:jc w:val="both"/>
        <w:rPr>
          <w:rFonts w:ascii="Times New Roman" w:eastAsia="Times New Roman" w:hAnsi="Times New Roman" w:cs="Times New Roman"/>
          <w:color w:val="000000"/>
          <w:sz w:val="28"/>
          <w:szCs w:val="28"/>
          <w:lang w:eastAsia="ru-RU"/>
        </w:rPr>
      </w:pPr>
    </w:p>
    <w:p w14:paraId="70F5FA15" w14:textId="77777777" w:rsidR="0083395F" w:rsidRPr="0083395F" w:rsidRDefault="0083395F" w:rsidP="00A60795">
      <w:pPr>
        <w:numPr>
          <w:ilvl w:val="0"/>
          <w:numId w:val="8"/>
        </w:numPr>
        <w:spacing w:after="0" w:line="240" w:lineRule="atLeast"/>
        <w:ind w:left="0" w:firstLine="709"/>
        <w:jc w:val="center"/>
        <w:rPr>
          <w:rFonts w:ascii="Times New Roman" w:eastAsia="Times New Roman" w:hAnsi="Times New Roman" w:cs="Times New Roman"/>
          <w:b/>
          <w:bCs/>
          <w:color w:val="000000"/>
          <w:sz w:val="28"/>
          <w:szCs w:val="28"/>
          <w:lang w:eastAsia="ru-RU"/>
        </w:rPr>
      </w:pPr>
      <w:r w:rsidRPr="0083395F">
        <w:rPr>
          <w:rFonts w:ascii="Times New Roman" w:eastAsia="Times New Roman" w:hAnsi="Times New Roman" w:cs="Times New Roman"/>
          <w:b/>
          <w:bCs/>
          <w:color w:val="000000"/>
          <w:sz w:val="28"/>
          <w:szCs w:val="28"/>
          <w:lang w:eastAsia="ru-RU"/>
        </w:rPr>
        <w:t>Ответственность сторон</w:t>
      </w:r>
    </w:p>
    <w:p w14:paraId="709257C0" w14:textId="1377F155" w:rsidR="00C76A8E" w:rsidRPr="00C76A8E" w:rsidRDefault="00C76A8E" w:rsidP="00A60795">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C76A8E">
        <w:rPr>
          <w:rFonts w:ascii="Times New Roman" w:hAnsi="Times New Roman" w:cs="Times New Roman"/>
          <w:sz w:val="28"/>
          <w:szCs w:val="28"/>
        </w:rPr>
        <w:t xml:space="preserve">.1. За неисполнение или ненадлежащее исполнение своих обязательств, установленных настоящим договором, Заказчик и </w:t>
      </w:r>
      <w:r>
        <w:rPr>
          <w:rFonts w:ascii="Times New Roman" w:hAnsi="Times New Roman" w:cs="Times New Roman"/>
          <w:sz w:val="28"/>
          <w:szCs w:val="28"/>
        </w:rPr>
        <w:t xml:space="preserve">Исполнитель </w:t>
      </w:r>
      <w:r w:rsidRPr="00C76A8E">
        <w:rPr>
          <w:rFonts w:ascii="Times New Roman" w:hAnsi="Times New Roman" w:cs="Times New Roman"/>
          <w:sz w:val="28"/>
          <w:szCs w:val="28"/>
        </w:rPr>
        <w:t>несут ответственность в соответствии с действующим законодательством Российской Федерации.</w:t>
      </w:r>
    </w:p>
    <w:p w14:paraId="393D4AC6" w14:textId="0CEE541A" w:rsidR="00C76A8E" w:rsidRPr="00C76A8E" w:rsidRDefault="00C76A8E" w:rsidP="00A60795">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C76A8E">
        <w:rPr>
          <w:rFonts w:ascii="Times New Roman" w:hAnsi="Times New Roman" w:cs="Times New Roman"/>
          <w:sz w:val="28"/>
          <w:szCs w:val="28"/>
        </w:rPr>
        <w:t xml:space="preserve">.2. В случае просрочки исполнения Заказчиком обязательств по оплате цены настоящего договора, </w:t>
      </w:r>
      <w:r>
        <w:rPr>
          <w:rFonts w:ascii="Times New Roman" w:hAnsi="Times New Roman" w:cs="Times New Roman"/>
          <w:sz w:val="28"/>
          <w:szCs w:val="28"/>
        </w:rPr>
        <w:t>Исполнитель</w:t>
      </w:r>
      <w:r w:rsidRPr="00C76A8E">
        <w:rPr>
          <w:rFonts w:ascii="Times New Roman" w:hAnsi="Times New Roman" w:cs="Times New Roman"/>
          <w:sz w:val="28"/>
          <w:szCs w:val="28"/>
        </w:rPr>
        <w:t xml:space="preserve">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w:t>
      </w:r>
      <w:r>
        <w:rPr>
          <w:rFonts w:ascii="Times New Roman" w:hAnsi="Times New Roman" w:cs="Times New Roman"/>
          <w:sz w:val="28"/>
          <w:szCs w:val="28"/>
        </w:rPr>
        <w:t>д</w:t>
      </w:r>
      <w:r w:rsidRPr="00C76A8E">
        <w:rPr>
          <w:rFonts w:ascii="Times New Roman" w:hAnsi="Times New Roman" w:cs="Times New Roman"/>
          <w:sz w:val="28"/>
          <w:szCs w:val="28"/>
        </w:rPr>
        <w:t>оговора.</w:t>
      </w:r>
    </w:p>
    <w:p w14:paraId="7F6A68AA" w14:textId="4D392E54" w:rsidR="00C76A8E" w:rsidRPr="00C76A8E" w:rsidRDefault="00C76A8E" w:rsidP="00A60795">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C76A8E">
        <w:rPr>
          <w:rFonts w:ascii="Times New Roman" w:hAnsi="Times New Roman" w:cs="Times New Roman"/>
          <w:sz w:val="28"/>
          <w:szCs w:val="28"/>
        </w:rPr>
        <w:t xml:space="preserve">.3. </w:t>
      </w:r>
      <w:r w:rsidRPr="00C76A8E">
        <w:rPr>
          <w:rFonts w:ascii="Times New Roman" w:hAnsi="Times New Roman" w:cs="Times New Roman"/>
          <w:sz w:val="28"/>
          <w:szCs w:val="28"/>
        </w:rPr>
        <w:tab/>
        <w:t xml:space="preserve">В случае просрочки исполнения </w:t>
      </w:r>
      <w:r>
        <w:rPr>
          <w:rFonts w:ascii="Times New Roman" w:hAnsi="Times New Roman" w:cs="Times New Roman"/>
          <w:sz w:val="28"/>
          <w:szCs w:val="28"/>
        </w:rPr>
        <w:t>Исполнителем</w:t>
      </w:r>
      <w:r w:rsidRPr="00C76A8E">
        <w:rPr>
          <w:rFonts w:ascii="Times New Roman" w:hAnsi="Times New Roman" w:cs="Times New Roman"/>
          <w:sz w:val="28"/>
          <w:szCs w:val="28"/>
        </w:rPr>
        <w:t xml:space="preserve"> обязательств, предусмотренных настоящим договором, Заказчик </w:t>
      </w:r>
      <w:r>
        <w:rPr>
          <w:rFonts w:ascii="Times New Roman" w:hAnsi="Times New Roman" w:cs="Times New Roman"/>
          <w:sz w:val="28"/>
          <w:szCs w:val="28"/>
        </w:rPr>
        <w:t>вправе</w:t>
      </w:r>
      <w:r w:rsidRPr="00C76A8E">
        <w:rPr>
          <w:rFonts w:ascii="Times New Roman" w:hAnsi="Times New Roman" w:cs="Times New Roman"/>
          <w:sz w:val="28"/>
          <w:szCs w:val="28"/>
        </w:rPr>
        <w:t xml:space="preserve"> потребовать от </w:t>
      </w:r>
      <w:r>
        <w:rPr>
          <w:rFonts w:ascii="Times New Roman" w:hAnsi="Times New Roman" w:cs="Times New Roman"/>
          <w:sz w:val="28"/>
          <w:szCs w:val="28"/>
        </w:rPr>
        <w:t>Исполнителя</w:t>
      </w:r>
      <w:r w:rsidRPr="00C76A8E">
        <w:rPr>
          <w:rFonts w:ascii="Times New Roman" w:hAnsi="Times New Roman" w:cs="Times New Roman"/>
          <w:sz w:val="28"/>
          <w:szCs w:val="28"/>
        </w:rPr>
        <w:t xml:space="preserve"> уплату пени. Пеня начисляется за каждый день просрочки исполнения </w:t>
      </w:r>
      <w:r w:rsidRPr="00C76A8E">
        <w:rPr>
          <w:rFonts w:ascii="Times New Roman" w:hAnsi="Times New Roman" w:cs="Times New Roman"/>
          <w:sz w:val="28"/>
          <w:szCs w:val="28"/>
        </w:rPr>
        <w:lastRenderedPageBreak/>
        <w:t>Подрядчиком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не менее, чем одна трехсотая доля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обязательств.</w:t>
      </w:r>
    </w:p>
    <w:p w14:paraId="303E40B0" w14:textId="17020BC1" w:rsidR="00C76A8E" w:rsidRPr="00C76A8E" w:rsidRDefault="00C76A8E" w:rsidP="00A60795">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C76A8E">
        <w:rPr>
          <w:rFonts w:ascii="Times New Roman" w:hAnsi="Times New Roman" w:cs="Times New Roman"/>
          <w:sz w:val="28"/>
          <w:szCs w:val="28"/>
        </w:rPr>
        <w:t xml:space="preserve">.4. В случае некачественного оказания услуг или предоставления отчетной документации, </w:t>
      </w:r>
      <w:r>
        <w:rPr>
          <w:rFonts w:ascii="Times New Roman" w:hAnsi="Times New Roman" w:cs="Times New Roman"/>
          <w:sz w:val="28"/>
          <w:szCs w:val="28"/>
        </w:rPr>
        <w:t>Исполнитель</w:t>
      </w:r>
      <w:r w:rsidRPr="00C76A8E">
        <w:rPr>
          <w:rFonts w:ascii="Times New Roman" w:hAnsi="Times New Roman" w:cs="Times New Roman"/>
          <w:sz w:val="28"/>
          <w:szCs w:val="28"/>
        </w:rPr>
        <w:t xml:space="preserve"> несет ответственность в виде пени в размере </w:t>
      </w:r>
      <w:r>
        <w:rPr>
          <w:rFonts w:ascii="Times New Roman" w:hAnsi="Times New Roman" w:cs="Times New Roman"/>
          <w:sz w:val="28"/>
          <w:szCs w:val="28"/>
        </w:rPr>
        <w:t xml:space="preserve">одной </w:t>
      </w:r>
      <w:r w:rsidRPr="00C76A8E">
        <w:rPr>
          <w:rFonts w:ascii="Times New Roman" w:hAnsi="Times New Roman" w:cs="Times New Roman"/>
          <w:sz w:val="28"/>
          <w:szCs w:val="28"/>
        </w:rPr>
        <w:t>трехсот</w:t>
      </w:r>
      <w:r>
        <w:rPr>
          <w:rFonts w:ascii="Times New Roman" w:hAnsi="Times New Roman" w:cs="Times New Roman"/>
          <w:sz w:val="28"/>
          <w:szCs w:val="28"/>
        </w:rPr>
        <w:t>ой</w:t>
      </w:r>
      <w:r w:rsidRPr="00C76A8E">
        <w:rPr>
          <w:rFonts w:ascii="Times New Roman" w:hAnsi="Times New Roman" w:cs="Times New Roman"/>
          <w:sz w:val="28"/>
          <w:szCs w:val="28"/>
        </w:rPr>
        <w:t xml:space="preserve"> долей действующей на дату уплаты пени ставки рефинансирования ЦБ РФ от цены договора.</w:t>
      </w:r>
    </w:p>
    <w:p w14:paraId="5B221CCC" w14:textId="77777777" w:rsidR="007E2CE9" w:rsidRPr="0083395F" w:rsidRDefault="007E2CE9" w:rsidP="00A60795">
      <w:pPr>
        <w:spacing w:after="0" w:line="240" w:lineRule="atLeast"/>
        <w:ind w:firstLine="709"/>
        <w:jc w:val="both"/>
        <w:rPr>
          <w:rFonts w:ascii="Times New Roman" w:eastAsia="Times New Roman" w:hAnsi="Times New Roman" w:cs="Times New Roman"/>
          <w:color w:val="000000"/>
          <w:sz w:val="28"/>
          <w:szCs w:val="28"/>
          <w:lang w:eastAsia="ru-RU"/>
        </w:rPr>
      </w:pPr>
    </w:p>
    <w:p w14:paraId="2410B12A" w14:textId="77777777" w:rsidR="0083395F" w:rsidRPr="0083395F" w:rsidRDefault="0083395F" w:rsidP="00A60795">
      <w:pPr>
        <w:numPr>
          <w:ilvl w:val="0"/>
          <w:numId w:val="8"/>
        </w:numPr>
        <w:spacing w:after="0" w:line="240" w:lineRule="atLeast"/>
        <w:ind w:left="0" w:firstLine="709"/>
        <w:jc w:val="center"/>
        <w:rPr>
          <w:rFonts w:ascii="Times New Roman" w:eastAsia="Times New Roman" w:hAnsi="Times New Roman" w:cs="Times New Roman"/>
          <w:b/>
          <w:bCs/>
          <w:color w:val="000000"/>
          <w:sz w:val="28"/>
          <w:szCs w:val="28"/>
          <w:lang w:eastAsia="ru-RU"/>
        </w:rPr>
      </w:pPr>
      <w:r w:rsidRPr="0083395F">
        <w:rPr>
          <w:rFonts w:ascii="Times New Roman" w:eastAsia="Times New Roman" w:hAnsi="Times New Roman" w:cs="Times New Roman"/>
          <w:b/>
          <w:bCs/>
          <w:color w:val="000000"/>
          <w:sz w:val="28"/>
          <w:szCs w:val="28"/>
          <w:lang w:eastAsia="ru-RU"/>
        </w:rPr>
        <w:t>Срок действия договора</w:t>
      </w:r>
    </w:p>
    <w:p w14:paraId="2F694EF5" w14:textId="77777777" w:rsidR="0083395F" w:rsidRPr="0083395F" w:rsidRDefault="0083395F" w:rsidP="00A60795">
      <w:pPr>
        <w:numPr>
          <w:ilvl w:val="1"/>
          <w:numId w:val="8"/>
        </w:numPr>
        <w:spacing w:after="0" w:line="240" w:lineRule="atLeast"/>
        <w:ind w:left="0" w:firstLine="709"/>
        <w:jc w:val="both"/>
        <w:rPr>
          <w:rFonts w:ascii="Times New Roman" w:eastAsia="Times New Roman" w:hAnsi="Times New Roman" w:cs="Times New Roman"/>
          <w:color w:val="000000"/>
          <w:sz w:val="28"/>
          <w:szCs w:val="28"/>
          <w:lang w:eastAsia="ru-RU"/>
        </w:rPr>
      </w:pPr>
      <w:r w:rsidRPr="0083395F">
        <w:rPr>
          <w:rFonts w:ascii="Times New Roman" w:eastAsia="Times New Roman" w:hAnsi="Times New Roman" w:cs="Times New Roman"/>
          <w:color w:val="000000"/>
          <w:sz w:val="28"/>
          <w:szCs w:val="28"/>
          <w:lang w:eastAsia="ru-RU"/>
        </w:rPr>
        <w:t>Настоящий договор вступает в силу с момента его подписания и действует до фактического исполнения Сторонами своих обязательств;</w:t>
      </w:r>
    </w:p>
    <w:p w14:paraId="0D63EA68" w14:textId="77777777" w:rsidR="007E2CE9" w:rsidRPr="0083395F" w:rsidRDefault="007E2CE9" w:rsidP="00A60795">
      <w:pPr>
        <w:spacing w:after="0" w:line="240" w:lineRule="atLeast"/>
        <w:ind w:firstLine="709"/>
        <w:jc w:val="both"/>
        <w:rPr>
          <w:rFonts w:ascii="Times New Roman" w:eastAsia="Times New Roman" w:hAnsi="Times New Roman" w:cs="Times New Roman"/>
          <w:color w:val="000000"/>
          <w:sz w:val="28"/>
          <w:szCs w:val="28"/>
          <w:lang w:eastAsia="ru-RU"/>
        </w:rPr>
      </w:pPr>
    </w:p>
    <w:p w14:paraId="746D3EE5" w14:textId="77777777" w:rsidR="0083395F" w:rsidRPr="0083395F" w:rsidRDefault="0083395F" w:rsidP="00A60795">
      <w:pPr>
        <w:numPr>
          <w:ilvl w:val="0"/>
          <w:numId w:val="8"/>
        </w:numPr>
        <w:spacing w:after="0" w:line="240" w:lineRule="atLeast"/>
        <w:ind w:left="0" w:firstLine="709"/>
        <w:jc w:val="center"/>
        <w:rPr>
          <w:rFonts w:ascii="Times New Roman" w:eastAsia="Times New Roman" w:hAnsi="Times New Roman" w:cs="Times New Roman"/>
          <w:b/>
          <w:bCs/>
          <w:color w:val="000000"/>
          <w:sz w:val="28"/>
          <w:szCs w:val="28"/>
          <w:lang w:eastAsia="ru-RU"/>
        </w:rPr>
      </w:pPr>
      <w:r w:rsidRPr="0083395F">
        <w:rPr>
          <w:rFonts w:ascii="Times New Roman" w:eastAsia="Times New Roman" w:hAnsi="Times New Roman" w:cs="Times New Roman"/>
          <w:b/>
          <w:bCs/>
          <w:color w:val="000000"/>
          <w:sz w:val="28"/>
          <w:szCs w:val="28"/>
          <w:lang w:eastAsia="ru-RU"/>
        </w:rPr>
        <w:t>Заключительные положения</w:t>
      </w:r>
    </w:p>
    <w:p w14:paraId="535A92D3" w14:textId="4ED27832" w:rsidR="001C6285" w:rsidRPr="001C6285" w:rsidRDefault="001C6285" w:rsidP="00A60795">
      <w:pPr>
        <w:pStyle w:val="a3"/>
        <w:numPr>
          <w:ilvl w:val="1"/>
          <w:numId w:val="8"/>
        </w:numPr>
        <w:spacing w:after="0" w:line="240" w:lineRule="atLeast"/>
        <w:ind w:left="0" w:firstLine="709"/>
        <w:jc w:val="both"/>
        <w:rPr>
          <w:rFonts w:ascii="Times New Roman" w:hAnsi="Times New Roman" w:cs="Times New Roman"/>
          <w:sz w:val="28"/>
          <w:szCs w:val="28"/>
        </w:rPr>
      </w:pPr>
      <w:r w:rsidRPr="001C6285">
        <w:rPr>
          <w:rFonts w:ascii="Times New Roman" w:hAnsi="Times New Roman" w:cs="Times New Roman"/>
          <w:sz w:val="28"/>
          <w:szCs w:val="28"/>
        </w:rPr>
        <w:t>Во всех положениях, неурегулированных договором, стороны руководствуются действующим законодательством Российской Федерации.</w:t>
      </w:r>
    </w:p>
    <w:p w14:paraId="54E0C3CC" w14:textId="4DDEB7A7" w:rsidR="0083395F" w:rsidRPr="0083395F" w:rsidRDefault="0083395F" w:rsidP="00A60795">
      <w:pPr>
        <w:numPr>
          <w:ilvl w:val="0"/>
          <w:numId w:val="7"/>
        </w:numPr>
        <w:spacing w:after="0" w:line="240" w:lineRule="atLeast"/>
        <w:ind w:firstLine="709"/>
        <w:jc w:val="both"/>
        <w:rPr>
          <w:rFonts w:ascii="Times New Roman" w:eastAsia="Times New Roman" w:hAnsi="Times New Roman" w:cs="Times New Roman"/>
          <w:color w:val="000000"/>
          <w:sz w:val="28"/>
          <w:szCs w:val="28"/>
          <w:lang w:eastAsia="ru-RU"/>
        </w:rPr>
      </w:pPr>
      <w:r w:rsidRPr="0083395F">
        <w:rPr>
          <w:rFonts w:ascii="Times New Roman" w:eastAsia="Times New Roman" w:hAnsi="Times New Roman" w:cs="Times New Roman"/>
          <w:color w:val="000000"/>
          <w:sz w:val="28"/>
          <w:szCs w:val="28"/>
          <w:lang w:eastAsia="ru-RU"/>
        </w:rPr>
        <w:t xml:space="preserve">Ни одна сторона не вправе передавать свои права и </w:t>
      </w:r>
      <w:r w:rsidR="000B4F01">
        <w:rPr>
          <w:rFonts w:ascii="Times New Roman" w:eastAsia="Times New Roman" w:hAnsi="Times New Roman" w:cs="Times New Roman"/>
          <w:color w:val="000000"/>
          <w:sz w:val="28"/>
          <w:szCs w:val="28"/>
          <w:lang w:eastAsia="ru-RU"/>
        </w:rPr>
        <w:t>(</w:t>
      </w:r>
      <w:r w:rsidRPr="0083395F">
        <w:rPr>
          <w:rFonts w:ascii="Times New Roman" w:eastAsia="Times New Roman" w:hAnsi="Times New Roman" w:cs="Times New Roman"/>
          <w:color w:val="000000"/>
          <w:sz w:val="28"/>
          <w:szCs w:val="28"/>
          <w:lang w:eastAsia="ru-RU"/>
        </w:rPr>
        <w:t>или</w:t>
      </w:r>
      <w:r w:rsidR="000B4F01">
        <w:rPr>
          <w:rFonts w:ascii="Times New Roman" w:eastAsia="Times New Roman" w:hAnsi="Times New Roman" w:cs="Times New Roman"/>
          <w:color w:val="000000"/>
          <w:sz w:val="28"/>
          <w:szCs w:val="28"/>
          <w:lang w:eastAsia="ru-RU"/>
        </w:rPr>
        <w:t>)</w:t>
      </w:r>
      <w:r w:rsidRPr="0083395F">
        <w:rPr>
          <w:rFonts w:ascii="Times New Roman" w:eastAsia="Times New Roman" w:hAnsi="Times New Roman" w:cs="Times New Roman"/>
          <w:color w:val="000000"/>
          <w:sz w:val="28"/>
          <w:szCs w:val="28"/>
          <w:lang w:eastAsia="ru-RU"/>
        </w:rPr>
        <w:t xml:space="preserve"> обязанности по настоящему договору третьим лицам без предварительного согласия другой Стороны;</w:t>
      </w:r>
    </w:p>
    <w:p w14:paraId="4DC45634" w14:textId="7C5E6F3F" w:rsidR="0083395F" w:rsidRPr="001C6285" w:rsidRDefault="001C6285" w:rsidP="00A60795">
      <w:pPr>
        <w:pStyle w:val="a3"/>
        <w:numPr>
          <w:ilvl w:val="0"/>
          <w:numId w:val="7"/>
        </w:numPr>
        <w:spacing w:after="0" w:line="240" w:lineRule="atLeast"/>
        <w:ind w:left="0" w:firstLine="709"/>
        <w:jc w:val="both"/>
        <w:rPr>
          <w:rFonts w:ascii="Times New Roman" w:hAnsi="Times New Roman" w:cs="Times New Roman"/>
          <w:sz w:val="28"/>
          <w:szCs w:val="28"/>
        </w:rPr>
      </w:pPr>
      <w:r w:rsidRPr="001C6285">
        <w:rPr>
          <w:rFonts w:ascii="Times New Roman" w:hAnsi="Times New Roman" w:cs="Times New Roman"/>
          <w:sz w:val="28"/>
          <w:szCs w:val="28"/>
        </w:rPr>
        <w:t>Изменения и дополнения в настоящий договор могут быть внесены путем подписания дополнительных соглашений уполномоченными сторонами</w:t>
      </w:r>
      <w:r w:rsidR="0083395F" w:rsidRPr="001C6285">
        <w:rPr>
          <w:rFonts w:ascii="Times New Roman" w:eastAsia="Times New Roman" w:hAnsi="Times New Roman" w:cs="Times New Roman"/>
          <w:color w:val="000000"/>
          <w:sz w:val="28"/>
          <w:szCs w:val="28"/>
          <w:lang w:eastAsia="ru-RU"/>
        </w:rPr>
        <w:t>;</w:t>
      </w:r>
    </w:p>
    <w:p w14:paraId="72CB87C1" w14:textId="77777777" w:rsidR="001C6285" w:rsidRPr="001C6285" w:rsidRDefault="001C6285" w:rsidP="00A60795">
      <w:pPr>
        <w:pStyle w:val="a3"/>
        <w:numPr>
          <w:ilvl w:val="0"/>
          <w:numId w:val="7"/>
        </w:numPr>
        <w:spacing w:after="0" w:line="240" w:lineRule="atLeast"/>
        <w:ind w:left="0" w:firstLine="709"/>
        <w:jc w:val="both"/>
        <w:rPr>
          <w:rFonts w:ascii="Times New Roman" w:hAnsi="Times New Roman" w:cs="Times New Roman"/>
          <w:sz w:val="28"/>
          <w:szCs w:val="28"/>
        </w:rPr>
      </w:pPr>
      <w:r w:rsidRPr="001C6285">
        <w:rPr>
          <w:rFonts w:ascii="Times New Roman" w:hAnsi="Times New Roman" w:cs="Times New Roman"/>
          <w:sz w:val="28"/>
          <w:szCs w:val="28"/>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33E13F32" w14:textId="345EA30E" w:rsidR="001C6285" w:rsidRPr="00A912F4" w:rsidRDefault="001C6285" w:rsidP="00A60795">
      <w:pPr>
        <w:numPr>
          <w:ilvl w:val="0"/>
          <w:numId w:val="7"/>
        </w:numPr>
        <w:spacing w:after="0" w:line="240" w:lineRule="atLeast"/>
        <w:ind w:firstLine="709"/>
        <w:jc w:val="both"/>
        <w:rPr>
          <w:rFonts w:ascii="Times New Roman" w:eastAsia="Times New Roman" w:hAnsi="Times New Roman" w:cs="Times New Roman"/>
          <w:color w:val="000000"/>
          <w:sz w:val="28"/>
          <w:szCs w:val="28"/>
          <w:lang w:eastAsia="ru-RU"/>
        </w:rPr>
      </w:pPr>
      <w:r w:rsidRPr="0083395F">
        <w:rPr>
          <w:rFonts w:ascii="Times New Roman" w:eastAsia="Times New Roman" w:hAnsi="Times New Roman" w:cs="Times New Roman"/>
          <w:color w:val="000000"/>
          <w:sz w:val="28"/>
          <w:szCs w:val="28"/>
          <w:lang w:eastAsia="ru-RU"/>
        </w:rPr>
        <w:t>Настоящий договор составлен в 2 (двух) экземплярах, по одному экземпляру каждой Стороне.</w:t>
      </w:r>
    </w:p>
    <w:p w14:paraId="79C1BA02" w14:textId="2DA20DAE" w:rsidR="003C7EAF" w:rsidRDefault="003C7EAF" w:rsidP="00A60795">
      <w:pPr>
        <w:spacing w:after="0" w:line="240" w:lineRule="atLeast"/>
        <w:ind w:firstLine="709"/>
        <w:jc w:val="both"/>
        <w:rPr>
          <w:rFonts w:ascii="Times New Roman" w:eastAsia="Times New Roman" w:hAnsi="Times New Roman" w:cs="Times New Roman"/>
          <w:b/>
          <w:bCs/>
          <w:color w:val="000000"/>
          <w:sz w:val="28"/>
          <w:szCs w:val="28"/>
          <w:lang w:eastAsia="ru-RU"/>
        </w:rPr>
      </w:pPr>
    </w:p>
    <w:p w14:paraId="3CF38B87" w14:textId="663C802D" w:rsidR="00A912F4" w:rsidRDefault="00A912F4" w:rsidP="00A60795">
      <w:pPr>
        <w:spacing w:after="0" w:line="240" w:lineRule="atLeast"/>
        <w:ind w:firstLine="709"/>
        <w:jc w:val="both"/>
        <w:rPr>
          <w:rFonts w:ascii="Times New Roman" w:eastAsia="Times New Roman" w:hAnsi="Times New Roman" w:cs="Times New Roman"/>
          <w:b/>
          <w:bCs/>
          <w:color w:val="000000"/>
          <w:sz w:val="28"/>
          <w:szCs w:val="28"/>
          <w:lang w:eastAsia="ru-RU"/>
        </w:rPr>
      </w:pPr>
    </w:p>
    <w:p w14:paraId="3A0E18C9" w14:textId="49D9BA13" w:rsidR="00A912F4" w:rsidRDefault="00A912F4" w:rsidP="00A60795">
      <w:pPr>
        <w:spacing w:after="0" w:line="240" w:lineRule="atLeast"/>
        <w:ind w:firstLine="709"/>
        <w:jc w:val="both"/>
        <w:rPr>
          <w:rFonts w:ascii="Times New Roman" w:eastAsia="Times New Roman" w:hAnsi="Times New Roman" w:cs="Times New Roman"/>
          <w:b/>
          <w:bCs/>
          <w:color w:val="000000"/>
          <w:sz w:val="28"/>
          <w:szCs w:val="28"/>
          <w:lang w:eastAsia="ru-RU"/>
        </w:rPr>
      </w:pPr>
    </w:p>
    <w:p w14:paraId="40C449B0" w14:textId="454BB629" w:rsidR="00A912F4" w:rsidRDefault="00A912F4" w:rsidP="00A60795">
      <w:pPr>
        <w:spacing w:after="0" w:line="240" w:lineRule="atLeast"/>
        <w:ind w:firstLine="709"/>
        <w:jc w:val="both"/>
        <w:rPr>
          <w:rFonts w:ascii="Times New Roman" w:eastAsia="Times New Roman" w:hAnsi="Times New Roman" w:cs="Times New Roman"/>
          <w:b/>
          <w:bCs/>
          <w:color w:val="000000"/>
          <w:sz w:val="28"/>
          <w:szCs w:val="28"/>
          <w:lang w:eastAsia="ru-RU"/>
        </w:rPr>
      </w:pPr>
    </w:p>
    <w:p w14:paraId="049818D7" w14:textId="59FDB0B1" w:rsidR="00A912F4" w:rsidRDefault="00A912F4" w:rsidP="00A60795">
      <w:pPr>
        <w:spacing w:after="0" w:line="240" w:lineRule="atLeast"/>
        <w:ind w:firstLine="709"/>
        <w:jc w:val="both"/>
        <w:rPr>
          <w:rFonts w:ascii="Times New Roman" w:eastAsia="Times New Roman" w:hAnsi="Times New Roman" w:cs="Times New Roman"/>
          <w:b/>
          <w:bCs/>
          <w:color w:val="000000"/>
          <w:sz w:val="28"/>
          <w:szCs w:val="28"/>
          <w:lang w:eastAsia="ru-RU"/>
        </w:rPr>
      </w:pPr>
    </w:p>
    <w:p w14:paraId="7470662A" w14:textId="170C60BB" w:rsidR="00A912F4" w:rsidRDefault="00A912F4" w:rsidP="00A60795">
      <w:pPr>
        <w:spacing w:after="0" w:line="240" w:lineRule="atLeast"/>
        <w:ind w:firstLine="709"/>
        <w:jc w:val="both"/>
        <w:rPr>
          <w:rFonts w:ascii="Times New Roman" w:eastAsia="Times New Roman" w:hAnsi="Times New Roman" w:cs="Times New Roman"/>
          <w:b/>
          <w:bCs/>
          <w:color w:val="000000"/>
          <w:sz w:val="28"/>
          <w:szCs w:val="28"/>
          <w:lang w:eastAsia="ru-RU"/>
        </w:rPr>
      </w:pPr>
    </w:p>
    <w:p w14:paraId="1AD7AADC" w14:textId="15356AFD" w:rsidR="00A912F4" w:rsidRDefault="00A912F4" w:rsidP="00FB6C30">
      <w:pPr>
        <w:spacing w:after="0" w:line="240" w:lineRule="atLeast"/>
        <w:jc w:val="both"/>
        <w:rPr>
          <w:rFonts w:ascii="Times New Roman" w:eastAsia="Times New Roman" w:hAnsi="Times New Roman" w:cs="Times New Roman"/>
          <w:b/>
          <w:bCs/>
          <w:color w:val="000000"/>
          <w:sz w:val="28"/>
          <w:szCs w:val="28"/>
          <w:lang w:eastAsia="ru-RU"/>
        </w:rPr>
      </w:pPr>
    </w:p>
    <w:p w14:paraId="3D5632F1" w14:textId="77777777" w:rsidR="00FB6C30" w:rsidRDefault="00FB6C30" w:rsidP="00FB6C30">
      <w:pPr>
        <w:spacing w:after="0" w:line="240" w:lineRule="atLeast"/>
        <w:jc w:val="both"/>
        <w:rPr>
          <w:rFonts w:ascii="Times New Roman" w:eastAsia="Times New Roman" w:hAnsi="Times New Roman" w:cs="Times New Roman"/>
          <w:b/>
          <w:bCs/>
          <w:color w:val="000000"/>
          <w:sz w:val="28"/>
          <w:szCs w:val="28"/>
          <w:lang w:eastAsia="ru-RU"/>
        </w:rPr>
      </w:pPr>
    </w:p>
    <w:p w14:paraId="688EDE50" w14:textId="77777777" w:rsidR="00A912F4" w:rsidRDefault="00A912F4" w:rsidP="00A60795">
      <w:pPr>
        <w:spacing w:after="0" w:line="240" w:lineRule="atLeast"/>
        <w:ind w:firstLine="709"/>
        <w:jc w:val="both"/>
        <w:rPr>
          <w:rFonts w:ascii="Times New Roman" w:eastAsia="Times New Roman" w:hAnsi="Times New Roman" w:cs="Times New Roman"/>
          <w:b/>
          <w:bCs/>
          <w:color w:val="000000"/>
          <w:sz w:val="28"/>
          <w:szCs w:val="28"/>
          <w:lang w:eastAsia="ru-RU"/>
        </w:rPr>
      </w:pPr>
    </w:p>
    <w:p w14:paraId="6B82C056" w14:textId="77777777" w:rsidR="00803334" w:rsidRDefault="00803334">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3157D292" w14:textId="70399129" w:rsidR="0083395F" w:rsidRDefault="0083395F" w:rsidP="00A60795">
      <w:pPr>
        <w:spacing w:after="0" w:line="240" w:lineRule="atLeast"/>
        <w:ind w:firstLine="709"/>
        <w:jc w:val="center"/>
        <w:rPr>
          <w:rFonts w:ascii="Times New Roman" w:eastAsia="Times New Roman" w:hAnsi="Times New Roman" w:cs="Times New Roman"/>
          <w:b/>
          <w:bCs/>
          <w:color w:val="000000"/>
          <w:sz w:val="28"/>
          <w:szCs w:val="28"/>
          <w:lang w:eastAsia="ru-RU"/>
        </w:rPr>
      </w:pPr>
      <w:r w:rsidRPr="0083395F">
        <w:rPr>
          <w:rFonts w:ascii="Times New Roman" w:eastAsia="Times New Roman" w:hAnsi="Times New Roman" w:cs="Times New Roman"/>
          <w:b/>
          <w:bCs/>
          <w:color w:val="000000"/>
          <w:sz w:val="28"/>
          <w:szCs w:val="28"/>
          <w:lang w:eastAsia="ru-RU"/>
        </w:rPr>
        <w:lastRenderedPageBreak/>
        <w:t>Реквизиты сторон:</w:t>
      </w:r>
    </w:p>
    <w:p w14:paraId="051EA75B" w14:textId="77777777" w:rsidR="00F42463" w:rsidRPr="0083395F" w:rsidRDefault="00F42463" w:rsidP="00A60795">
      <w:pPr>
        <w:spacing w:after="0" w:line="240" w:lineRule="atLeast"/>
        <w:ind w:firstLine="709"/>
        <w:jc w:val="center"/>
        <w:rPr>
          <w:rFonts w:ascii="Times New Roman" w:eastAsia="Times New Roman" w:hAnsi="Times New Roman" w:cs="Times New Roman"/>
          <w:sz w:val="28"/>
          <w:szCs w:val="28"/>
          <w:lang w:eastAsia="ru-RU"/>
        </w:rPr>
      </w:pPr>
    </w:p>
    <w:p w14:paraId="3BB633BF" w14:textId="369BA6B9" w:rsidR="00F42463" w:rsidRPr="00F42463" w:rsidRDefault="00F42463" w:rsidP="00A60795">
      <w:pPr>
        <w:spacing w:after="0" w:line="240" w:lineRule="atLeast"/>
        <w:jc w:val="both"/>
        <w:rPr>
          <w:rFonts w:ascii="Times New Roman" w:eastAsia="Times New Roman" w:hAnsi="Times New Roman" w:cs="Times New Roman"/>
          <w:b/>
          <w:sz w:val="28"/>
          <w:szCs w:val="28"/>
          <w:lang w:eastAsia="ru-RU"/>
        </w:rPr>
      </w:pPr>
      <w:r w:rsidRPr="00F42463">
        <w:rPr>
          <w:rFonts w:ascii="Times New Roman" w:eastAsia="Times New Roman" w:hAnsi="Times New Roman" w:cs="Times New Roman"/>
          <w:b/>
          <w:color w:val="000000"/>
          <w:sz w:val="28"/>
          <w:szCs w:val="28"/>
          <w:lang w:eastAsia="ru-RU"/>
        </w:rPr>
        <w:t>И</w:t>
      </w:r>
      <w:r>
        <w:rPr>
          <w:rFonts w:ascii="Times New Roman" w:eastAsia="Times New Roman" w:hAnsi="Times New Roman" w:cs="Times New Roman"/>
          <w:b/>
          <w:color w:val="000000"/>
          <w:sz w:val="28"/>
          <w:szCs w:val="28"/>
          <w:lang w:eastAsia="ru-RU"/>
        </w:rPr>
        <w:t>сполнитель</w:t>
      </w:r>
      <w:r w:rsidR="0080444D">
        <w:rPr>
          <w:rFonts w:ascii="Times New Roman" w:eastAsia="Times New Roman" w:hAnsi="Times New Roman" w:cs="Times New Roman"/>
          <w:b/>
          <w:color w:val="000000"/>
          <w:sz w:val="28"/>
          <w:szCs w:val="28"/>
          <w:lang w:eastAsia="ru-RU"/>
        </w:rPr>
        <w:t>:</w:t>
      </w:r>
      <w:r w:rsidRPr="00F42463">
        <w:rPr>
          <w:rFonts w:ascii="Times New Roman" w:eastAsia="Times New Roman" w:hAnsi="Times New Roman" w:cs="Times New Roman"/>
          <w:b/>
          <w:color w:val="000000"/>
          <w:sz w:val="28"/>
          <w:szCs w:val="28"/>
          <w:lang w:eastAsia="ru-RU"/>
        </w:rPr>
        <w:tab/>
        <w:t xml:space="preserve">                                       </w:t>
      </w:r>
      <w:r>
        <w:rPr>
          <w:rFonts w:ascii="Times New Roman" w:eastAsia="Times New Roman" w:hAnsi="Times New Roman" w:cs="Times New Roman"/>
          <w:b/>
          <w:color w:val="000000"/>
          <w:sz w:val="28"/>
          <w:szCs w:val="28"/>
          <w:lang w:eastAsia="ru-RU"/>
        </w:rPr>
        <w:t xml:space="preserve">         </w:t>
      </w:r>
      <w:r w:rsidR="0080444D">
        <w:rPr>
          <w:rFonts w:ascii="Times New Roman" w:eastAsia="Times New Roman" w:hAnsi="Times New Roman" w:cs="Times New Roman"/>
          <w:b/>
          <w:color w:val="000000"/>
          <w:sz w:val="28"/>
          <w:szCs w:val="28"/>
          <w:lang w:eastAsia="ru-RU"/>
        </w:rPr>
        <w:t>Заказчик:</w:t>
      </w:r>
    </w:p>
    <w:p w14:paraId="57EBF5A9" w14:textId="7F2A4D4B" w:rsidR="00F42463" w:rsidRPr="00F42463" w:rsidRDefault="00F42463" w:rsidP="00A60795">
      <w:pPr>
        <w:tabs>
          <w:tab w:val="left" w:pos="5565"/>
        </w:tabs>
        <w:autoSpaceDE w:val="0"/>
        <w:autoSpaceDN w:val="0"/>
        <w:adjustRightInd w:val="0"/>
        <w:spacing w:after="0" w:line="240" w:lineRule="atLeast"/>
        <w:jc w:val="both"/>
        <w:rPr>
          <w:rFonts w:ascii="Times New Roman" w:hAnsi="Times New Roman" w:cs="Times New Roman"/>
          <w:b/>
          <w:sz w:val="28"/>
          <w:szCs w:val="28"/>
        </w:rPr>
      </w:pPr>
      <w:r w:rsidRPr="00F42463">
        <w:rPr>
          <w:rFonts w:ascii="Times New Roman" w:hAnsi="Times New Roman" w:cs="Times New Roman"/>
          <w:b/>
          <w:sz w:val="28"/>
          <w:szCs w:val="28"/>
        </w:rPr>
        <w:t xml:space="preserve">НО «Крымский государственный </w:t>
      </w:r>
      <w:r w:rsidR="007E2CE9">
        <w:rPr>
          <w:rFonts w:ascii="Times New Roman" w:hAnsi="Times New Roman" w:cs="Times New Roman"/>
          <w:b/>
          <w:sz w:val="28"/>
          <w:szCs w:val="28"/>
        </w:rPr>
        <w:tab/>
        <w:t>_________________________________</w:t>
      </w:r>
    </w:p>
    <w:p w14:paraId="123C34FB" w14:textId="31C987BD" w:rsidR="00F42463" w:rsidRPr="00F42463" w:rsidRDefault="00F42463" w:rsidP="00A60795">
      <w:pPr>
        <w:tabs>
          <w:tab w:val="left" w:pos="5565"/>
        </w:tabs>
        <w:autoSpaceDE w:val="0"/>
        <w:autoSpaceDN w:val="0"/>
        <w:adjustRightInd w:val="0"/>
        <w:spacing w:after="0" w:line="240" w:lineRule="atLeast"/>
        <w:jc w:val="both"/>
        <w:rPr>
          <w:rFonts w:ascii="Times New Roman" w:hAnsi="Times New Roman" w:cs="Times New Roman"/>
          <w:b/>
          <w:sz w:val="28"/>
          <w:szCs w:val="28"/>
        </w:rPr>
      </w:pPr>
      <w:r w:rsidRPr="00F42463">
        <w:rPr>
          <w:rFonts w:ascii="Times New Roman" w:hAnsi="Times New Roman" w:cs="Times New Roman"/>
          <w:b/>
          <w:sz w:val="28"/>
          <w:szCs w:val="28"/>
        </w:rPr>
        <w:t>фонд поддержки предпринимательства»</w:t>
      </w:r>
      <w:r w:rsidR="007E2CE9">
        <w:rPr>
          <w:rFonts w:ascii="Times New Roman" w:hAnsi="Times New Roman" w:cs="Times New Roman"/>
          <w:b/>
          <w:sz w:val="28"/>
          <w:szCs w:val="28"/>
        </w:rPr>
        <w:tab/>
        <w:t>_________________________________</w:t>
      </w:r>
    </w:p>
    <w:p w14:paraId="2AC939D5" w14:textId="018D73CF"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Юридический адрес: 295011, </w:t>
      </w:r>
      <w:proofErr w:type="gramStart"/>
      <w:r w:rsidRPr="00F42463">
        <w:rPr>
          <w:rFonts w:ascii="Times New Roman" w:hAnsi="Times New Roman" w:cs="Times New Roman"/>
          <w:sz w:val="28"/>
          <w:szCs w:val="28"/>
        </w:rPr>
        <w:t xml:space="preserve">РФ,   </w:t>
      </w:r>
      <w:proofErr w:type="gramEnd"/>
      <w:r w:rsidRPr="00F42463">
        <w:rPr>
          <w:rFonts w:ascii="Times New Roman" w:hAnsi="Times New Roman" w:cs="Times New Roman"/>
          <w:sz w:val="28"/>
          <w:szCs w:val="28"/>
        </w:rPr>
        <w:t xml:space="preserve">    </w:t>
      </w:r>
      <w:r w:rsidR="007E2CE9">
        <w:rPr>
          <w:rFonts w:ascii="Times New Roman" w:hAnsi="Times New Roman" w:cs="Times New Roman"/>
          <w:sz w:val="28"/>
          <w:szCs w:val="28"/>
        </w:rPr>
        <w:tab/>
        <w:t>_________________________________</w:t>
      </w:r>
    </w:p>
    <w:p w14:paraId="04BC6026" w14:textId="45C3A3D7"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Республика Крым, г. </w:t>
      </w:r>
      <w:proofErr w:type="gramStart"/>
      <w:r w:rsidRPr="00F42463">
        <w:rPr>
          <w:rFonts w:ascii="Times New Roman" w:hAnsi="Times New Roman" w:cs="Times New Roman"/>
          <w:sz w:val="28"/>
          <w:szCs w:val="28"/>
        </w:rPr>
        <w:t xml:space="preserve">Симферополь,   </w:t>
      </w:r>
      <w:proofErr w:type="gramEnd"/>
      <w:r w:rsidRPr="00F42463">
        <w:rPr>
          <w:rFonts w:ascii="Times New Roman" w:hAnsi="Times New Roman" w:cs="Times New Roman"/>
          <w:sz w:val="28"/>
          <w:szCs w:val="28"/>
        </w:rPr>
        <w:t xml:space="preserve">   </w:t>
      </w:r>
      <w:r w:rsidR="007E2CE9">
        <w:rPr>
          <w:rFonts w:ascii="Times New Roman" w:hAnsi="Times New Roman" w:cs="Times New Roman"/>
          <w:sz w:val="28"/>
          <w:szCs w:val="28"/>
        </w:rPr>
        <w:tab/>
        <w:t>_________________________________</w:t>
      </w:r>
    </w:p>
    <w:p w14:paraId="49C13505" w14:textId="7BE1B270"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ул. Козлова, д.45-А, оф.403</w:t>
      </w:r>
      <w:r w:rsidR="007E2CE9">
        <w:rPr>
          <w:rFonts w:ascii="Times New Roman" w:hAnsi="Times New Roman" w:cs="Times New Roman"/>
          <w:sz w:val="28"/>
          <w:szCs w:val="28"/>
        </w:rPr>
        <w:tab/>
        <w:t>_________________________________</w:t>
      </w:r>
    </w:p>
    <w:p w14:paraId="141BE8E5" w14:textId="2FA3A9BF"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Фактический адрес: 295011, </w:t>
      </w:r>
      <w:proofErr w:type="gramStart"/>
      <w:r w:rsidRPr="00F42463">
        <w:rPr>
          <w:rFonts w:ascii="Times New Roman" w:hAnsi="Times New Roman" w:cs="Times New Roman"/>
          <w:sz w:val="28"/>
          <w:szCs w:val="28"/>
        </w:rPr>
        <w:t xml:space="preserve">РФ,   </w:t>
      </w:r>
      <w:proofErr w:type="gramEnd"/>
      <w:r w:rsidRPr="00F42463">
        <w:rPr>
          <w:rFonts w:ascii="Times New Roman" w:hAnsi="Times New Roman" w:cs="Times New Roman"/>
          <w:sz w:val="28"/>
          <w:szCs w:val="28"/>
        </w:rPr>
        <w:t xml:space="preserve">      </w:t>
      </w:r>
      <w:r w:rsidR="007E2CE9">
        <w:rPr>
          <w:rFonts w:ascii="Times New Roman" w:hAnsi="Times New Roman" w:cs="Times New Roman"/>
          <w:sz w:val="28"/>
          <w:szCs w:val="28"/>
        </w:rPr>
        <w:tab/>
        <w:t>_________________________________</w:t>
      </w:r>
    </w:p>
    <w:p w14:paraId="0DC25822" w14:textId="2825AA55" w:rsidR="00F42463" w:rsidRPr="00F42463" w:rsidRDefault="00F42463" w:rsidP="00A60795">
      <w:pPr>
        <w:suppressLineNumber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Республика Крым, г. </w:t>
      </w:r>
      <w:proofErr w:type="gramStart"/>
      <w:r w:rsidRPr="00F42463">
        <w:rPr>
          <w:rFonts w:ascii="Times New Roman" w:hAnsi="Times New Roman" w:cs="Times New Roman"/>
          <w:sz w:val="28"/>
          <w:szCs w:val="28"/>
        </w:rPr>
        <w:t xml:space="preserve">Симферополь,   </w:t>
      </w:r>
      <w:proofErr w:type="gramEnd"/>
      <w:r w:rsidRPr="00F42463">
        <w:rPr>
          <w:rFonts w:ascii="Times New Roman" w:hAnsi="Times New Roman" w:cs="Times New Roman"/>
          <w:sz w:val="28"/>
          <w:szCs w:val="28"/>
        </w:rPr>
        <w:t xml:space="preserve">             </w:t>
      </w:r>
      <w:r w:rsidR="007E2CE9">
        <w:rPr>
          <w:rFonts w:ascii="Times New Roman" w:hAnsi="Times New Roman" w:cs="Times New Roman"/>
          <w:sz w:val="28"/>
          <w:szCs w:val="28"/>
        </w:rPr>
        <w:t xml:space="preserve">   _________________________________</w:t>
      </w:r>
    </w:p>
    <w:p w14:paraId="73BBDA01" w14:textId="3356D12A"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ул. Севастопольская 20А</w:t>
      </w:r>
      <w:r w:rsidR="007E2CE9">
        <w:rPr>
          <w:rFonts w:ascii="Times New Roman" w:hAnsi="Times New Roman" w:cs="Times New Roman"/>
          <w:sz w:val="28"/>
          <w:szCs w:val="28"/>
        </w:rPr>
        <w:tab/>
        <w:t>_________________________________</w:t>
      </w:r>
    </w:p>
    <w:p w14:paraId="08A74769" w14:textId="11E92FD3"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ИНН / КПП 9102023116 / 910201001</w:t>
      </w:r>
      <w:r w:rsidR="007E2CE9">
        <w:rPr>
          <w:rFonts w:ascii="Times New Roman" w:hAnsi="Times New Roman" w:cs="Times New Roman"/>
          <w:sz w:val="28"/>
          <w:szCs w:val="28"/>
        </w:rPr>
        <w:tab/>
        <w:t>_________________________________</w:t>
      </w:r>
    </w:p>
    <w:p w14:paraId="146B421E" w14:textId="6939BA77"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ОГРН 1149102036269</w:t>
      </w:r>
      <w:r w:rsidR="007E2CE9">
        <w:rPr>
          <w:rFonts w:ascii="Times New Roman" w:hAnsi="Times New Roman" w:cs="Times New Roman"/>
          <w:sz w:val="28"/>
          <w:szCs w:val="28"/>
        </w:rPr>
        <w:tab/>
        <w:t>_________________________________</w:t>
      </w:r>
    </w:p>
    <w:p w14:paraId="71D42A80" w14:textId="69E9B12E"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Р/с 40601810441300009990</w:t>
      </w:r>
      <w:r w:rsidR="007E2CE9">
        <w:rPr>
          <w:rFonts w:ascii="Times New Roman" w:hAnsi="Times New Roman" w:cs="Times New Roman"/>
          <w:sz w:val="28"/>
          <w:szCs w:val="28"/>
        </w:rPr>
        <w:tab/>
        <w:t>_________________________________</w:t>
      </w:r>
    </w:p>
    <w:p w14:paraId="736F53C7" w14:textId="115FE93E"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РНКБ БАНК (ПАО) </w:t>
      </w:r>
      <w:r w:rsidR="007E2CE9">
        <w:rPr>
          <w:rFonts w:ascii="Times New Roman" w:hAnsi="Times New Roman" w:cs="Times New Roman"/>
          <w:sz w:val="28"/>
          <w:szCs w:val="28"/>
        </w:rPr>
        <w:tab/>
        <w:t>_________________________________</w:t>
      </w:r>
    </w:p>
    <w:p w14:paraId="10EDED0F" w14:textId="5B123C69"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proofErr w:type="gramStart"/>
      <w:r w:rsidRPr="00F42463">
        <w:rPr>
          <w:rFonts w:ascii="Times New Roman" w:hAnsi="Times New Roman" w:cs="Times New Roman"/>
          <w:sz w:val="28"/>
          <w:szCs w:val="28"/>
        </w:rPr>
        <w:t>БИК  043510607</w:t>
      </w:r>
      <w:proofErr w:type="gramEnd"/>
      <w:r w:rsidR="007E2CE9">
        <w:rPr>
          <w:rFonts w:ascii="Times New Roman" w:hAnsi="Times New Roman" w:cs="Times New Roman"/>
          <w:sz w:val="28"/>
          <w:szCs w:val="28"/>
        </w:rPr>
        <w:tab/>
        <w:t>_________________________________</w:t>
      </w:r>
    </w:p>
    <w:p w14:paraId="12AC245B" w14:textId="5F11562A"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к/с 30101810335100000607</w:t>
      </w:r>
      <w:r w:rsidR="007E2CE9">
        <w:rPr>
          <w:rFonts w:ascii="Times New Roman" w:hAnsi="Times New Roman" w:cs="Times New Roman"/>
          <w:sz w:val="28"/>
          <w:szCs w:val="28"/>
        </w:rPr>
        <w:tab/>
        <w:t>_________________________________</w:t>
      </w:r>
    </w:p>
    <w:p w14:paraId="70FB6A9B" w14:textId="38114A12"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Тел. +7 (978) 0758832</w:t>
      </w:r>
      <w:r w:rsidR="007E2CE9">
        <w:rPr>
          <w:rFonts w:ascii="Times New Roman" w:hAnsi="Times New Roman" w:cs="Times New Roman"/>
          <w:sz w:val="28"/>
          <w:szCs w:val="28"/>
        </w:rPr>
        <w:tab/>
        <w:t>_________________________________</w:t>
      </w:r>
    </w:p>
    <w:p w14:paraId="7835BB4F" w14:textId="189E5CBD" w:rsidR="00F42463" w:rsidRPr="00F42463" w:rsidRDefault="00F42463" w:rsidP="00A60795">
      <w:pPr>
        <w:suppressLineNumbers/>
        <w:tabs>
          <w:tab w:val="left" w:pos="5565"/>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Электронный адрес: fond@frbk.ru </w:t>
      </w:r>
      <w:r w:rsidR="007E2CE9">
        <w:rPr>
          <w:rFonts w:ascii="Times New Roman" w:hAnsi="Times New Roman" w:cs="Times New Roman"/>
          <w:sz w:val="28"/>
          <w:szCs w:val="28"/>
        </w:rPr>
        <w:tab/>
        <w:t>_________________________________</w:t>
      </w:r>
    </w:p>
    <w:p w14:paraId="405FC168" w14:textId="4A628ECD" w:rsidR="00F42463" w:rsidRDefault="00F42463" w:rsidP="00A60795">
      <w:pPr>
        <w:spacing w:after="0" w:line="240" w:lineRule="atLeast"/>
        <w:ind w:firstLine="709"/>
        <w:jc w:val="both"/>
        <w:textAlignment w:val="top"/>
        <w:rPr>
          <w:rFonts w:ascii="Times New Roman" w:hAnsi="Times New Roman" w:cs="Times New Roman"/>
          <w:color w:val="FF0000"/>
          <w:sz w:val="28"/>
          <w:szCs w:val="28"/>
        </w:rPr>
      </w:pPr>
    </w:p>
    <w:p w14:paraId="3BCC951B" w14:textId="396F37DD" w:rsidR="00F42463" w:rsidRDefault="00F42463" w:rsidP="00A60795">
      <w:pPr>
        <w:spacing w:after="0" w:line="240" w:lineRule="atLeast"/>
        <w:jc w:val="both"/>
        <w:textAlignment w:val="top"/>
        <w:rPr>
          <w:rFonts w:ascii="Times New Roman" w:hAnsi="Times New Roman" w:cs="Times New Roman"/>
          <w:color w:val="FF0000"/>
          <w:sz w:val="28"/>
          <w:szCs w:val="28"/>
        </w:rPr>
      </w:pPr>
    </w:p>
    <w:p w14:paraId="7ABEE6C2" w14:textId="77777777" w:rsidR="004C7A0A" w:rsidRPr="00F42463" w:rsidRDefault="004C7A0A" w:rsidP="00A60795">
      <w:pPr>
        <w:spacing w:after="0" w:line="240" w:lineRule="atLeast"/>
        <w:ind w:firstLine="709"/>
        <w:jc w:val="both"/>
        <w:textAlignment w:val="top"/>
        <w:rPr>
          <w:rFonts w:ascii="Times New Roman" w:hAnsi="Times New Roman" w:cs="Times New Roman"/>
          <w:color w:val="FF0000"/>
          <w:sz w:val="28"/>
          <w:szCs w:val="28"/>
        </w:rPr>
      </w:pPr>
    </w:p>
    <w:p w14:paraId="348B886D" w14:textId="56F4BAFA" w:rsidR="00F42463" w:rsidRPr="007E2CE9" w:rsidRDefault="00F42463" w:rsidP="00A60795">
      <w:pPr>
        <w:tabs>
          <w:tab w:val="left" w:pos="5520"/>
        </w:tabs>
        <w:spacing w:after="0" w:line="240" w:lineRule="atLeast"/>
        <w:jc w:val="both"/>
        <w:textAlignment w:val="top"/>
        <w:rPr>
          <w:rFonts w:ascii="Times New Roman" w:hAnsi="Times New Roman" w:cs="Times New Roman"/>
          <w:color w:val="000000" w:themeColor="text1"/>
          <w:sz w:val="28"/>
          <w:szCs w:val="28"/>
        </w:rPr>
      </w:pPr>
      <w:r w:rsidRPr="00F42463">
        <w:rPr>
          <w:rFonts w:ascii="Times New Roman" w:hAnsi="Times New Roman" w:cs="Times New Roman"/>
          <w:color w:val="000000" w:themeColor="text1"/>
          <w:sz w:val="28"/>
          <w:szCs w:val="28"/>
        </w:rPr>
        <w:t xml:space="preserve">______________________/Д.Г. </w:t>
      </w:r>
      <w:proofErr w:type="gramStart"/>
      <w:r w:rsidRPr="00F42463">
        <w:rPr>
          <w:rFonts w:ascii="Times New Roman" w:hAnsi="Times New Roman" w:cs="Times New Roman"/>
          <w:color w:val="000000" w:themeColor="text1"/>
          <w:sz w:val="28"/>
          <w:szCs w:val="28"/>
        </w:rPr>
        <w:t xml:space="preserve">Зеленский  </w:t>
      </w:r>
      <w:r w:rsidR="007E2CE9">
        <w:rPr>
          <w:rFonts w:ascii="Times New Roman" w:hAnsi="Times New Roman" w:cs="Times New Roman"/>
          <w:color w:val="000000" w:themeColor="text1"/>
          <w:sz w:val="28"/>
          <w:szCs w:val="28"/>
        </w:rPr>
        <w:tab/>
      </w:r>
      <w:proofErr w:type="gramEnd"/>
      <w:r w:rsidR="007E2CE9">
        <w:rPr>
          <w:rFonts w:ascii="Times New Roman" w:hAnsi="Times New Roman" w:cs="Times New Roman"/>
          <w:color w:val="000000" w:themeColor="text1"/>
          <w:sz w:val="28"/>
          <w:szCs w:val="28"/>
        </w:rPr>
        <w:t xml:space="preserve">  _____________________</w:t>
      </w:r>
      <w:r w:rsidR="007E2CE9" w:rsidRPr="007E2CE9">
        <w:rPr>
          <w:rFonts w:ascii="Times New Roman" w:hAnsi="Times New Roman" w:cs="Times New Roman"/>
          <w:color w:val="000000" w:themeColor="text1"/>
          <w:sz w:val="28"/>
          <w:szCs w:val="28"/>
        </w:rPr>
        <w:t>__/</w:t>
      </w:r>
    </w:p>
    <w:p w14:paraId="4A497048" w14:textId="77777777" w:rsidR="005A7B8D" w:rsidRDefault="00F42463" w:rsidP="00A60795">
      <w:pPr>
        <w:tabs>
          <w:tab w:val="center" w:pos="5456"/>
        </w:tabs>
        <w:spacing w:after="0" w:line="240" w:lineRule="atLeast"/>
        <w:ind w:firstLine="709"/>
        <w:rPr>
          <w:rFonts w:ascii="Times New Roman" w:eastAsia="Times New Roman" w:hAnsi="Times New Roman" w:cs="Times New Roman"/>
          <w:sz w:val="28"/>
          <w:szCs w:val="28"/>
          <w:lang w:eastAsia="ru-RU"/>
        </w:rPr>
      </w:pPr>
      <w:r w:rsidRPr="00F42463">
        <w:rPr>
          <w:rFonts w:ascii="Times New Roman" w:eastAsia="Times New Roman" w:hAnsi="Times New Roman" w:cs="Times New Roman"/>
          <w:sz w:val="28"/>
          <w:szCs w:val="28"/>
          <w:lang w:eastAsia="ru-RU"/>
        </w:rPr>
        <w:t>М.П</w:t>
      </w:r>
      <w:r w:rsidR="007E2CE9">
        <w:rPr>
          <w:rFonts w:ascii="Times New Roman" w:eastAsia="Times New Roman" w:hAnsi="Times New Roman" w:cs="Times New Roman"/>
          <w:sz w:val="28"/>
          <w:szCs w:val="28"/>
          <w:lang w:eastAsia="ru-RU"/>
        </w:rPr>
        <w:t>.</w:t>
      </w:r>
      <w:r w:rsidR="007E2CE9">
        <w:rPr>
          <w:rFonts w:ascii="Times New Roman" w:eastAsia="Times New Roman" w:hAnsi="Times New Roman" w:cs="Times New Roman"/>
          <w:sz w:val="28"/>
          <w:szCs w:val="28"/>
          <w:lang w:eastAsia="ru-RU"/>
        </w:rPr>
        <w:tab/>
        <w:t xml:space="preserve">              М.П.</w:t>
      </w:r>
    </w:p>
    <w:p w14:paraId="7D28AAD7" w14:textId="77777777" w:rsidR="005A7B8D" w:rsidRDefault="005A7B8D"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4EDE61A9" w14:textId="77777777" w:rsidR="005A7B8D" w:rsidRDefault="005A7B8D"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1C99E8CE" w14:textId="77777777" w:rsidR="005A7B8D" w:rsidRDefault="005A7B8D"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23442C5C" w14:textId="77777777" w:rsidR="005A7B8D" w:rsidRDefault="005A7B8D"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2679899D" w14:textId="77777777" w:rsidR="008449A5" w:rsidRDefault="008449A5"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0414559A" w14:textId="77777777" w:rsidR="008449A5" w:rsidRDefault="008449A5"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69F6368A" w14:textId="4BF394CE" w:rsidR="008449A5" w:rsidRDefault="008449A5"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5AA07255" w14:textId="584F1C5E"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6E0014CB" w14:textId="142A9700"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40EF9A2A" w14:textId="42FA1BD1"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100A039C" w14:textId="6B39339D"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0C7DF3DE" w14:textId="5701396E"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65050A20" w14:textId="0D624D50"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0F3CA7D1" w14:textId="24FEC7C8"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5D4308BD" w14:textId="6FB326A1"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46DDE4E0" w14:textId="49A23EEA"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7054732B" w14:textId="72D3227E"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28DF2EF1" w14:textId="15188E13"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6A0F1D0E" w14:textId="60DA9E17"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3DEFC9CC" w14:textId="331D7119"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0B88ABB2" w14:textId="152F7673" w:rsidR="00A912F4" w:rsidRDefault="00A912F4" w:rsidP="00A60795">
      <w:pPr>
        <w:tabs>
          <w:tab w:val="center" w:pos="5456"/>
        </w:tabs>
        <w:spacing w:after="0" w:line="240" w:lineRule="atLeast"/>
        <w:ind w:firstLine="709"/>
        <w:jc w:val="right"/>
        <w:rPr>
          <w:rFonts w:ascii="Times New Roman" w:eastAsia="Times New Roman" w:hAnsi="Times New Roman" w:cs="Times New Roman"/>
          <w:iCs/>
          <w:color w:val="000000"/>
          <w:sz w:val="24"/>
          <w:szCs w:val="24"/>
          <w:lang w:eastAsia="ru-RU"/>
        </w:rPr>
      </w:pPr>
    </w:p>
    <w:p w14:paraId="36D16281" w14:textId="20C991CC" w:rsidR="008449A5" w:rsidRDefault="008449A5" w:rsidP="00A60795">
      <w:pPr>
        <w:tabs>
          <w:tab w:val="center" w:pos="5456"/>
        </w:tabs>
        <w:spacing w:after="0" w:line="240" w:lineRule="atLeast"/>
        <w:rPr>
          <w:rFonts w:ascii="Times New Roman" w:eastAsia="Times New Roman" w:hAnsi="Times New Roman" w:cs="Times New Roman"/>
          <w:iCs/>
          <w:color w:val="000000"/>
          <w:sz w:val="24"/>
          <w:szCs w:val="24"/>
          <w:lang w:eastAsia="ru-RU"/>
        </w:rPr>
      </w:pPr>
    </w:p>
    <w:p w14:paraId="6FEB0EE8" w14:textId="2EED28E2" w:rsidR="00A60795" w:rsidRDefault="00A60795" w:rsidP="00A60795">
      <w:pPr>
        <w:tabs>
          <w:tab w:val="center" w:pos="5456"/>
        </w:tabs>
        <w:spacing w:after="0" w:line="240" w:lineRule="atLeast"/>
        <w:rPr>
          <w:rFonts w:ascii="Times New Roman" w:eastAsia="Times New Roman" w:hAnsi="Times New Roman" w:cs="Times New Roman"/>
          <w:iCs/>
          <w:color w:val="000000"/>
          <w:sz w:val="24"/>
          <w:szCs w:val="24"/>
          <w:lang w:eastAsia="ru-RU"/>
        </w:rPr>
      </w:pPr>
    </w:p>
    <w:p w14:paraId="5B463E11" w14:textId="77777777" w:rsidR="00FB6C30" w:rsidRDefault="00FB6C30" w:rsidP="00A60795">
      <w:pPr>
        <w:tabs>
          <w:tab w:val="center" w:pos="5456"/>
        </w:tabs>
        <w:spacing w:after="0" w:line="240" w:lineRule="atLeast"/>
        <w:rPr>
          <w:rFonts w:ascii="Times New Roman" w:eastAsia="Times New Roman" w:hAnsi="Times New Roman" w:cs="Times New Roman"/>
          <w:iCs/>
          <w:color w:val="000000"/>
          <w:sz w:val="24"/>
          <w:szCs w:val="24"/>
          <w:lang w:eastAsia="ru-RU"/>
        </w:rPr>
      </w:pPr>
    </w:p>
    <w:p w14:paraId="7616BF4F" w14:textId="1219998F" w:rsidR="0083395F" w:rsidRPr="0083395F" w:rsidRDefault="00477F55" w:rsidP="00921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4"/>
          <w:szCs w:val="24"/>
          <w:lang w:eastAsia="ru-RU"/>
        </w:rPr>
        <w:br w:type="page"/>
      </w:r>
      <w:r w:rsidR="0083395F" w:rsidRPr="0083395F">
        <w:rPr>
          <w:rFonts w:ascii="Times New Roman" w:eastAsia="Times New Roman" w:hAnsi="Times New Roman" w:cs="Times New Roman"/>
          <w:b/>
          <w:bCs/>
          <w:color w:val="000000"/>
          <w:sz w:val="28"/>
          <w:szCs w:val="28"/>
          <w:lang w:eastAsia="ru-RU"/>
        </w:rPr>
        <w:lastRenderedPageBreak/>
        <w:t>Акт прием</w:t>
      </w:r>
      <w:r w:rsidR="00752ECB">
        <w:rPr>
          <w:rFonts w:ascii="Times New Roman" w:eastAsia="Times New Roman" w:hAnsi="Times New Roman" w:cs="Times New Roman"/>
          <w:b/>
          <w:bCs/>
          <w:color w:val="000000"/>
          <w:sz w:val="28"/>
          <w:szCs w:val="28"/>
          <w:lang w:eastAsia="ru-RU"/>
        </w:rPr>
        <w:t>а-передачи</w:t>
      </w:r>
    </w:p>
    <w:p w14:paraId="61B621C6" w14:textId="1AEB17F9" w:rsidR="0083395F" w:rsidRDefault="0083395F" w:rsidP="00921E89">
      <w:pPr>
        <w:spacing w:after="0" w:line="240" w:lineRule="atLeast"/>
        <w:jc w:val="center"/>
        <w:rPr>
          <w:rFonts w:ascii="Times New Roman" w:eastAsia="Times New Roman" w:hAnsi="Times New Roman" w:cs="Times New Roman"/>
          <w:b/>
          <w:bCs/>
          <w:color w:val="000000"/>
          <w:sz w:val="28"/>
          <w:szCs w:val="28"/>
          <w:lang w:eastAsia="ru-RU"/>
        </w:rPr>
      </w:pPr>
      <w:r w:rsidRPr="0083395F">
        <w:rPr>
          <w:rFonts w:ascii="Times New Roman" w:eastAsia="Times New Roman" w:hAnsi="Times New Roman" w:cs="Times New Roman"/>
          <w:b/>
          <w:bCs/>
          <w:color w:val="000000"/>
          <w:sz w:val="28"/>
          <w:szCs w:val="28"/>
          <w:lang w:eastAsia="ru-RU"/>
        </w:rPr>
        <w:t>оказанных услуг</w:t>
      </w:r>
    </w:p>
    <w:p w14:paraId="48035C9C" w14:textId="77777777" w:rsidR="003C7EAF" w:rsidRPr="0083395F" w:rsidRDefault="003C7EAF" w:rsidP="00A60795">
      <w:pPr>
        <w:spacing w:after="0" w:line="240" w:lineRule="atLeast"/>
        <w:ind w:firstLine="709"/>
        <w:jc w:val="center"/>
        <w:rPr>
          <w:rFonts w:ascii="Times New Roman" w:eastAsia="Times New Roman" w:hAnsi="Times New Roman" w:cs="Times New Roman"/>
          <w:sz w:val="28"/>
          <w:szCs w:val="28"/>
          <w:lang w:eastAsia="ru-RU"/>
        </w:rPr>
      </w:pPr>
    </w:p>
    <w:p w14:paraId="233A8E4F" w14:textId="401C5B65" w:rsidR="0083395F" w:rsidRPr="003C7EAF" w:rsidRDefault="0083395F" w:rsidP="00A60795">
      <w:pPr>
        <w:spacing w:after="0" w:line="240" w:lineRule="atLeast"/>
        <w:ind w:firstLine="709"/>
        <w:jc w:val="both"/>
        <w:rPr>
          <w:rFonts w:ascii="Times New Roman" w:eastAsia="Times New Roman" w:hAnsi="Times New Roman" w:cs="Times New Roman"/>
          <w:sz w:val="28"/>
          <w:szCs w:val="28"/>
          <w:lang w:eastAsia="ru-RU"/>
        </w:rPr>
      </w:pPr>
      <w:r w:rsidRPr="003C7EAF">
        <w:rPr>
          <w:rFonts w:ascii="Times New Roman" w:eastAsia="Times New Roman" w:hAnsi="Times New Roman" w:cs="Times New Roman"/>
          <w:bCs/>
          <w:color w:val="000000"/>
          <w:sz w:val="28"/>
          <w:szCs w:val="28"/>
          <w:lang w:eastAsia="ru-RU"/>
        </w:rPr>
        <w:t xml:space="preserve">г. </w:t>
      </w:r>
      <w:r w:rsidR="003C7EAF" w:rsidRPr="003C7EAF">
        <w:rPr>
          <w:rFonts w:ascii="Times New Roman" w:eastAsia="Times New Roman" w:hAnsi="Times New Roman" w:cs="Times New Roman"/>
          <w:bCs/>
          <w:color w:val="000000"/>
          <w:sz w:val="28"/>
          <w:szCs w:val="28"/>
          <w:lang w:eastAsia="ru-RU"/>
        </w:rPr>
        <w:t>Симферополь</w:t>
      </w:r>
      <w:r w:rsidRPr="003C7EAF">
        <w:rPr>
          <w:rFonts w:ascii="Times New Roman" w:eastAsia="Times New Roman" w:hAnsi="Times New Roman" w:cs="Times New Roman"/>
          <w:bCs/>
          <w:color w:val="000000"/>
          <w:sz w:val="28"/>
          <w:szCs w:val="28"/>
          <w:lang w:eastAsia="ru-RU"/>
        </w:rPr>
        <w:tab/>
      </w:r>
      <w:r w:rsidR="003C7EAF" w:rsidRPr="003C7EAF">
        <w:rPr>
          <w:rFonts w:ascii="Times New Roman" w:eastAsia="Times New Roman" w:hAnsi="Times New Roman" w:cs="Times New Roman"/>
          <w:bCs/>
          <w:color w:val="000000"/>
          <w:sz w:val="28"/>
          <w:szCs w:val="28"/>
          <w:lang w:eastAsia="ru-RU"/>
        </w:rPr>
        <w:t xml:space="preserve">                                                 </w:t>
      </w:r>
      <w:proofErr w:type="gramStart"/>
      <w:r w:rsidR="003C7EAF" w:rsidRPr="003C7EAF">
        <w:rPr>
          <w:rFonts w:ascii="Times New Roman" w:eastAsia="Times New Roman" w:hAnsi="Times New Roman" w:cs="Times New Roman"/>
          <w:bCs/>
          <w:color w:val="000000"/>
          <w:sz w:val="28"/>
          <w:szCs w:val="28"/>
          <w:lang w:eastAsia="ru-RU"/>
        </w:rPr>
        <w:t xml:space="preserve">   </w:t>
      </w:r>
      <w:r w:rsidRPr="003C7EAF">
        <w:rPr>
          <w:rFonts w:ascii="Times New Roman" w:eastAsia="Times New Roman" w:hAnsi="Times New Roman" w:cs="Times New Roman"/>
          <w:bCs/>
          <w:color w:val="000000"/>
          <w:sz w:val="28"/>
          <w:szCs w:val="28"/>
          <w:lang w:eastAsia="ru-RU"/>
        </w:rPr>
        <w:t>«</w:t>
      </w:r>
      <w:proofErr w:type="gramEnd"/>
      <w:r w:rsidR="003C7EAF" w:rsidRPr="003C7EAF">
        <w:rPr>
          <w:rFonts w:ascii="Times New Roman" w:eastAsia="Times New Roman" w:hAnsi="Times New Roman" w:cs="Times New Roman"/>
          <w:bCs/>
          <w:color w:val="000000"/>
          <w:sz w:val="28"/>
          <w:szCs w:val="28"/>
          <w:lang w:eastAsia="ru-RU"/>
        </w:rPr>
        <w:t>___</w:t>
      </w:r>
      <w:r w:rsidRPr="003C7EAF">
        <w:rPr>
          <w:rFonts w:ascii="Times New Roman" w:eastAsia="Times New Roman" w:hAnsi="Times New Roman" w:cs="Times New Roman"/>
          <w:bCs/>
          <w:color w:val="000000"/>
          <w:sz w:val="28"/>
          <w:szCs w:val="28"/>
          <w:lang w:eastAsia="ru-RU"/>
        </w:rPr>
        <w:t>»</w:t>
      </w:r>
      <w:r w:rsidR="003C7EAF" w:rsidRPr="003C7EAF">
        <w:rPr>
          <w:rFonts w:ascii="Times New Roman" w:eastAsia="Times New Roman" w:hAnsi="Times New Roman" w:cs="Times New Roman"/>
          <w:bCs/>
          <w:color w:val="000000"/>
          <w:sz w:val="28"/>
          <w:szCs w:val="28"/>
          <w:lang w:eastAsia="ru-RU"/>
        </w:rPr>
        <w:t xml:space="preserve"> ____________</w:t>
      </w:r>
      <w:r w:rsidRPr="003C7EAF">
        <w:rPr>
          <w:rFonts w:ascii="Times New Roman" w:eastAsia="Times New Roman" w:hAnsi="Times New Roman" w:cs="Times New Roman"/>
          <w:bCs/>
          <w:color w:val="000000"/>
          <w:sz w:val="28"/>
          <w:szCs w:val="28"/>
          <w:lang w:eastAsia="ru-RU"/>
        </w:rPr>
        <w:t>20</w:t>
      </w:r>
      <w:r w:rsidR="003C7EAF" w:rsidRPr="003C7EAF">
        <w:rPr>
          <w:rFonts w:ascii="Times New Roman" w:eastAsia="Times New Roman" w:hAnsi="Times New Roman" w:cs="Times New Roman"/>
          <w:bCs/>
          <w:color w:val="000000"/>
          <w:sz w:val="28"/>
          <w:szCs w:val="28"/>
          <w:lang w:eastAsia="ru-RU"/>
        </w:rPr>
        <w:t>___</w:t>
      </w:r>
      <w:r w:rsidRPr="003C7EAF">
        <w:rPr>
          <w:rFonts w:ascii="Times New Roman" w:eastAsia="Times New Roman" w:hAnsi="Times New Roman" w:cs="Times New Roman"/>
          <w:bCs/>
          <w:color w:val="000000"/>
          <w:sz w:val="28"/>
          <w:szCs w:val="28"/>
          <w:lang w:eastAsia="ru-RU"/>
        </w:rPr>
        <w:t>года</w:t>
      </w:r>
    </w:p>
    <w:p w14:paraId="536690F7" w14:textId="77777777" w:rsidR="003C7EAF" w:rsidRDefault="003C7EAF" w:rsidP="00A60795">
      <w:pPr>
        <w:spacing w:after="0" w:line="240" w:lineRule="atLeast"/>
        <w:ind w:firstLine="709"/>
        <w:jc w:val="both"/>
        <w:rPr>
          <w:rFonts w:ascii="Times New Roman" w:eastAsia="Times New Roman" w:hAnsi="Times New Roman" w:cs="Times New Roman"/>
          <w:b/>
          <w:bCs/>
          <w:color w:val="000000"/>
          <w:sz w:val="28"/>
          <w:szCs w:val="28"/>
          <w:lang w:eastAsia="ru-RU"/>
        </w:rPr>
      </w:pPr>
    </w:p>
    <w:p w14:paraId="3CC2F0AD" w14:textId="048F5BA8" w:rsidR="0083395F" w:rsidRPr="00F42463" w:rsidRDefault="003C7EAF" w:rsidP="00A60795">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Некоммерческая организация «Крымский государственный фонд поддержки предпринимательства»</w:t>
      </w:r>
      <w:r w:rsidR="00F42463">
        <w:rPr>
          <w:rFonts w:ascii="Times New Roman" w:eastAsia="Times New Roman" w:hAnsi="Times New Roman" w:cs="Times New Roman"/>
          <w:color w:val="000000"/>
          <w:sz w:val="28"/>
          <w:szCs w:val="28"/>
          <w:lang w:eastAsia="ru-RU"/>
        </w:rPr>
        <w:t xml:space="preserve">, </w:t>
      </w:r>
      <w:r w:rsidR="00F42463" w:rsidRPr="0083395F">
        <w:rPr>
          <w:rFonts w:ascii="Times New Roman" w:eastAsia="Times New Roman" w:hAnsi="Times New Roman" w:cs="Times New Roman"/>
          <w:color w:val="000000"/>
          <w:sz w:val="28"/>
          <w:szCs w:val="28"/>
          <w:lang w:eastAsia="ru-RU"/>
        </w:rPr>
        <w:t>именуем</w:t>
      </w:r>
      <w:r w:rsidR="00F42463">
        <w:rPr>
          <w:rFonts w:ascii="Times New Roman" w:eastAsia="Times New Roman" w:hAnsi="Times New Roman" w:cs="Times New Roman"/>
          <w:color w:val="000000"/>
          <w:sz w:val="28"/>
          <w:szCs w:val="28"/>
          <w:lang w:eastAsia="ru-RU"/>
        </w:rPr>
        <w:t>ая</w:t>
      </w:r>
      <w:r w:rsidR="00F42463" w:rsidRPr="0083395F">
        <w:rPr>
          <w:rFonts w:ascii="Times New Roman" w:eastAsia="Times New Roman" w:hAnsi="Times New Roman" w:cs="Times New Roman"/>
          <w:color w:val="000000"/>
          <w:sz w:val="28"/>
          <w:szCs w:val="28"/>
          <w:lang w:eastAsia="ru-RU"/>
        </w:rPr>
        <w:t xml:space="preserve"> в дальнейшем «Исполнитель», в лице директора </w:t>
      </w:r>
      <w:r w:rsidR="00F42463">
        <w:rPr>
          <w:rFonts w:ascii="Times New Roman" w:eastAsia="Times New Roman" w:hAnsi="Times New Roman" w:cs="Times New Roman"/>
          <w:color w:val="000000"/>
          <w:sz w:val="28"/>
          <w:szCs w:val="28"/>
          <w:lang w:eastAsia="ru-RU"/>
        </w:rPr>
        <w:t xml:space="preserve">Зеленского Дмитрия </w:t>
      </w:r>
      <w:proofErr w:type="spellStart"/>
      <w:r w:rsidR="00F42463">
        <w:rPr>
          <w:rFonts w:ascii="Times New Roman" w:eastAsia="Times New Roman" w:hAnsi="Times New Roman" w:cs="Times New Roman"/>
          <w:color w:val="000000"/>
          <w:sz w:val="28"/>
          <w:szCs w:val="28"/>
          <w:lang w:eastAsia="ru-RU"/>
        </w:rPr>
        <w:t>Гаднановича</w:t>
      </w:r>
      <w:proofErr w:type="spellEnd"/>
      <w:r w:rsidR="00F42463" w:rsidRPr="0083395F">
        <w:rPr>
          <w:rFonts w:ascii="Times New Roman" w:eastAsia="Times New Roman" w:hAnsi="Times New Roman" w:cs="Times New Roman"/>
          <w:color w:val="000000"/>
          <w:sz w:val="28"/>
          <w:szCs w:val="28"/>
          <w:lang w:eastAsia="ru-RU"/>
        </w:rPr>
        <w:t>, действующего на основании Устава, с одной стороны и</w:t>
      </w:r>
      <w:r w:rsidR="00F42463">
        <w:rPr>
          <w:rFonts w:ascii="Times New Roman" w:eastAsia="Times New Roman" w:hAnsi="Times New Roman" w:cs="Times New Roman"/>
          <w:color w:val="000000"/>
          <w:sz w:val="28"/>
          <w:szCs w:val="28"/>
          <w:lang w:eastAsia="ru-RU"/>
        </w:rPr>
        <w:t xml:space="preserve"> ____________________________________________________</w:t>
      </w:r>
      <w:r w:rsidR="00F42463" w:rsidRPr="0083395F">
        <w:rPr>
          <w:rFonts w:ascii="Times New Roman" w:eastAsia="Times New Roman" w:hAnsi="Times New Roman" w:cs="Times New Roman"/>
          <w:color w:val="000000"/>
          <w:sz w:val="28"/>
          <w:szCs w:val="28"/>
          <w:lang w:eastAsia="ru-RU"/>
        </w:rPr>
        <w:t>, именуемый (</w:t>
      </w:r>
      <w:proofErr w:type="spellStart"/>
      <w:r w:rsidR="00F42463" w:rsidRPr="0083395F">
        <w:rPr>
          <w:rFonts w:ascii="Times New Roman" w:eastAsia="Times New Roman" w:hAnsi="Times New Roman" w:cs="Times New Roman"/>
          <w:color w:val="000000"/>
          <w:sz w:val="28"/>
          <w:szCs w:val="28"/>
          <w:lang w:eastAsia="ru-RU"/>
        </w:rPr>
        <w:t>ое</w:t>
      </w:r>
      <w:proofErr w:type="spellEnd"/>
      <w:r w:rsidR="00F42463" w:rsidRPr="0083395F">
        <w:rPr>
          <w:rFonts w:ascii="Times New Roman" w:eastAsia="Times New Roman" w:hAnsi="Times New Roman" w:cs="Times New Roman"/>
          <w:color w:val="000000"/>
          <w:sz w:val="28"/>
          <w:szCs w:val="28"/>
          <w:lang w:eastAsia="ru-RU"/>
        </w:rPr>
        <w:t>) в дальнейшем «</w:t>
      </w:r>
      <w:r w:rsidR="0080444D">
        <w:rPr>
          <w:rFonts w:ascii="Times New Roman" w:eastAsia="Times New Roman" w:hAnsi="Times New Roman" w:cs="Times New Roman"/>
          <w:color w:val="000000"/>
          <w:sz w:val="28"/>
          <w:szCs w:val="28"/>
          <w:lang w:eastAsia="ru-RU"/>
        </w:rPr>
        <w:t>Заказчик</w:t>
      </w:r>
      <w:r w:rsidR="00F42463" w:rsidRPr="0083395F">
        <w:rPr>
          <w:rFonts w:ascii="Times New Roman" w:eastAsia="Times New Roman" w:hAnsi="Times New Roman" w:cs="Times New Roman"/>
          <w:color w:val="000000"/>
          <w:sz w:val="28"/>
          <w:szCs w:val="28"/>
          <w:lang w:eastAsia="ru-RU"/>
        </w:rPr>
        <w:t>», в лице</w:t>
      </w:r>
      <w:r w:rsidR="00F42463">
        <w:rPr>
          <w:rFonts w:ascii="Times New Roman" w:eastAsia="Times New Roman" w:hAnsi="Times New Roman" w:cs="Times New Roman"/>
          <w:sz w:val="28"/>
          <w:szCs w:val="28"/>
          <w:lang w:eastAsia="ru-RU"/>
        </w:rPr>
        <w:t xml:space="preserve"> _____________________________________</w:t>
      </w:r>
      <w:r w:rsidR="00F42463" w:rsidRPr="0083395F">
        <w:rPr>
          <w:rFonts w:ascii="Times New Roman" w:eastAsia="Times New Roman" w:hAnsi="Times New Roman" w:cs="Times New Roman"/>
          <w:color w:val="000000"/>
          <w:sz w:val="28"/>
          <w:szCs w:val="28"/>
          <w:lang w:eastAsia="ru-RU"/>
        </w:rPr>
        <w:t>, действующего на основании</w:t>
      </w:r>
      <w:r w:rsidR="00F42463">
        <w:rPr>
          <w:rFonts w:ascii="Times New Roman" w:eastAsia="Times New Roman" w:hAnsi="Times New Roman" w:cs="Times New Roman"/>
          <w:color w:val="000000"/>
          <w:sz w:val="28"/>
          <w:szCs w:val="28"/>
          <w:lang w:eastAsia="ru-RU"/>
        </w:rPr>
        <w:t xml:space="preserve"> ________________________________________</w:t>
      </w:r>
      <w:r w:rsidR="00F42463" w:rsidRPr="0083395F">
        <w:rPr>
          <w:rFonts w:ascii="Times New Roman" w:eastAsia="Times New Roman" w:hAnsi="Times New Roman" w:cs="Times New Roman"/>
          <w:color w:val="000000"/>
          <w:sz w:val="28"/>
          <w:szCs w:val="28"/>
          <w:lang w:eastAsia="ru-RU"/>
        </w:rPr>
        <w:t>,</w:t>
      </w:r>
      <w:r w:rsidR="00F42463">
        <w:rPr>
          <w:rFonts w:ascii="Times New Roman" w:eastAsia="Times New Roman" w:hAnsi="Times New Roman" w:cs="Times New Roman"/>
          <w:color w:val="000000"/>
          <w:sz w:val="28"/>
          <w:szCs w:val="28"/>
          <w:lang w:eastAsia="ru-RU"/>
        </w:rPr>
        <w:t xml:space="preserve"> </w:t>
      </w:r>
      <w:r w:rsidR="00F42463" w:rsidRPr="0083395F">
        <w:rPr>
          <w:rFonts w:ascii="Times New Roman" w:eastAsia="Times New Roman" w:hAnsi="Times New Roman" w:cs="Times New Roman"/>
          <w:color w:val="000000"/>
          <w:sz w:val="28"/>
          <w:szCs w:val="28"/>
          <w:lang w:eastAsia="ru-RU"/>
        </w:rPr>
        <w:t xml:space="preserve">с другой стороны, </w:t>
      </w:r>
      <w:r w:rsidR="0083395F" w:rsidRPr="00F42463">
        <w:rPr>
          <w:rFonts w:ascii="Times New Roman" w:eastAsia="Times New Roman" w:hAnsi="Times New Roman" w:cs="Times New Roman"/>
          <w:bCs/>
          <w:color w:val="000000"/>
          <w:sz w:val="28"/>
          <w:szCs w:val="28"/>
          <w:lang w:eastAsia="ru-RU"/>
        </w:rPr>
        <w:t>составили</w:t>
      </w:r>
      <w:r w:rsidR="00F42463" w:rsidRPr="00F42463">
        <w:rPr>
          <w:rFonts w:ascii="Times New Roman" w:eastAsia="Times New Roman" w:hAnsi="Times New Roman" w:cs="Times New Roman"/>
          <w:color w:val="000000"/>
          <w:sz w:val="28"/>
          <w:szCs w:val="28"/>
          <w:lang w:eastAsia="ru-RU"/>
        </w:rPr>
        <w:t xml:space="preserve"> </w:t>
      </w:r>
      <w:r w:rsidR="0083395F" w:rsidRPr="00F42463">
        <w:rPr>
          <w:rFonts w:ascii="Times New Roman" w:eastAsia="Times New Roman" w:hAnsi="Times New Roman" w:cs="Times New Roman"/>
          <w:bCs/>
          <w:color w:val="000000"/>
          <w:sz w:val="28"/>
          <w:szCs w:val="28"/>
          <w:lang w:eastAsia="ru-RU"/>
        </w:rPr>
        <w:t>настоящий акт прием</w:t>
      </w:r>
      <w:r w:rsidR="00752ECB">
        <w:rPr>
          <w:rFonts w:ascii="Times New Roman" w:eastAsia="Times New Roman" w:hAnsi="Times New Roman" w:cs="Times New Roman"/>
          <w:bCs/>
          <w:color w:val="000000"/>
          <w:sz w:val="28"/>
          <w:szCs w:val="28"/>
          <w:lang w:eastAsia="ru-RU"/>
        </w:rPr>
        <w:t>а-передачи</w:t>
      </w:r>
      <w:r w:rsidR="0083395F" w:rsidRPr="00F42463">
        <w:rPr>
          <w:rFonts w:ascii="Times New Roman" w:eastAsia="Times New Roman" w:hAnsi="Times New Roman" w:cs="Times New Roman"/>
          <w:bCs/>
          <w:color w:val="000000"/>
          <w:sz w:val="28"/>
          <w:szCs w:val="28"/>
          <w:lang w:eastAsia="ru-RU"/>
        </w:rPr>
        <w:t xml:space="preserve"> услуг, оказанных по договору от «</w:t>
      </w:r>
      <w:r w:rsidR="00F42463">
        <w:rPr>
          <w:rFonts w:ascii="Times New Roman" w:eastAsia="Times New Roman" w:hAnsi="Times New Roman" w:cs="Times New Roman"/>
          <w:bCs/>
          <w:color w:val="000000"/>
          <w:sz w:val="28"/>
          <w:szCs w:val="28"/>
          <w:lang w:eastAsia="ru-RU"/>
        </w:rPr>
        <w:t>___</w:t>
      </w:r>
      <w:r w:rsidR="0083395F" w:rsidRPr="00F42463">
        <w:rPr>
          <w:rFonts w:ascii="Times New Roman" w:eastAsia="Times New Roman" w:hAnsi="Times New Roman" w:cs="Times New Roman"/>
          <w:bCs/>
          <w:color w:val="000000"/>
          <w:sz w:val="28"/>
          <w:szCs w:val="28"/>
          <w:lang w:eastAsia="ru-RU"/>
        </w:rPr>
        <w:t>»</w:t>
      </w:r>
      <w:r w:rsidR="00F42463">
        <w:rPr>
          <w:rFonts w:ascii="Times New Roman" w:eastAsia="Times New Roman" w:hAnsi="Times New Roman" w:cs="Times New Roman"/>
          <w:bCs/>
          <w:color w:val="000000"/>
          <w:sz w:val="28"/>
          <w:szCs w:val="28"/>
          <w:lang w:eastAsia="ru-RU"/>
        </w:rPr>
        <w:t>___________</w:t>
      </w:r>
      <w:r w:rsidR="0083395F" w:rsidRPr="00F42463">
        <w:rPr>
          <w:rFonts w:ascii="Times New Roman" w:eastAsia="Times New Roman" w:hAnsi="Times New Roman" w:cs="Times New Roman"/>
          <w:bCs/>
          <w:color w:val="000000"/>
          <w:sz w:val="28"/>
          <w:szCs w:val="28"/>
          <w:lang w:eastAsia="ru-RU"/>
        </w:rPr>
        <w:t>20</w:t>
      </w:r>
      <w:r w:rsidR="00F42463">
        <w:rPr>
          <w:rFonts w:ascii="Times New Roman" w:eastAsia="Times New Roman" w:hAnsi="Times New Roman" w:cs="Times New Roman"/>
          <w:bCs/>
          <w:color w:val="000000"/>
          <w:sz w:val="28"/>
          <w:szCs w:val="28"/>
          <w:lang w:eastAsia="ru-RU"/>
        </w:rPr>
        <w:t>__</w:t>
      </w:r>
      <w:r w:rsidR="0083395F" w:rsidRPr="00F42463">
        <w:rPr>
          <w:rFonts w:ascii="Times New Roman" w:eastAsia="Times New Roman" w:hAnsi="Times New Roman" w:cs="Times New Roman"/>
          <w:bCs/>
          <w:color w:val="000000"/>
          <w:sz w:val="28"/>
          <w:szCs w:val="28"/>
          <w:lang w:eastAsia="ru-RU"/>
        </w:rPr>
        <w:t xml:space="preserve"> г. №</w:t>
      </w:r>
      <w:r w:rsidR="00F42463">
        <w:rPr>
          <w:rFonts w:ascii="Times New Roman" w:eastAsia="Times New Roman" w:hAnsi="Times New Roman" w:cs="Times New Roman"/>
          <w:bCs/>
          <w:color w:val="000000"/>
          <w:sz w:val="28"/>
          <w:szCs w:val="28"/>
          <w:lang w:eastAsia="ru-RU"/>
        </w:rPr>
        <w:t>__</w:t>
      </w:r>
      <w:r w:rsidR="0083395F" w:rsidRPr="00F42463">
        <w:rPr>
          <w:rFonts w:ascii="Times New Roman" w:eastAsia="Times New Roman" w:hAnsi="Times New Roman" w:cs="Times New Roman"/>
          <w:bCs/>
          <w:color w:val="000000"/>
          <w:sz w:val="28"/>
          <w:szCs w:val="28"/>
          <w:lang w:eastAsia="ru-RU"/>
        </w:rPr>
        <w:t xml:space="preserve"> о нижеследующем:</w:t>
      </w:r>
    </w:p>
    <w:p w14:paraId="3C44B210" w14:textId="77777777" w:rsidR="00F42463" w:rsidRDefault="00F42463" w:rsidP="00A60795">
      <w:pPr>
        <w:spacing w:after="0" w:line="240" w:lineRule="atLeast"/>
        <w:ind w:firstLine="709"/>
        <w:jc w:val="both"/>
        <w:rPr>
          <w:rFonts w:ascii="Times New Roman" w:eastAsia="Times New Roman" w:hAnsi="Times New Roman" w:cs="Times New Roman"/>
          <w:bCs/>
          <w:color w:val="000000"/>
          <w:sz w:val="28"/>
          <w:szCs w:val="28"/>
          <w:lang w:eastAsia="ru-RU"/>
        </w:rPr>
      </w:pPr>
    </w:p>
    <w:p w14:paraId="1D97E382" w14:textId="52A09454" w:rsidR="0083395F" w:rsidRPr="00F42463" w:rsidRDefault="0083395F" w:rsidP="00A60795">
      <w:pPr>
        <w:spacing w:after="0" w:line="240" w:lineRule="atLeast"/>
        <w:ind w:firstLine="709"/>
        <w:jc w:val="both"/>
        <w:rPr>
          <w:rFonts w:ascii="Times New Roman" w:eastAsia="Times New Roman" w:hAnsi="Times New Roman" w:cs="Times New Roman"/>
          <w:sz w:val="28"/>
          <w:szCs w:val="28"/>
          <w:lang w:eastAsia="ru-RU"/>
        </w:rPr>
      </w:pPr>
      <w:r w:rsidRPr="00F42463">
        <w:rPr>
          <w:rFonts w:ascii="Times New Roman" w:eastAsia="Times New Roman" w:hAnsi="Times New Roman" w:cs="Times New Roman"/>
          <w:bCs/>
          <w:color w:val="000000"/>
          <w:sz w:val="28"/>
          <w:szCs w:val="28"/>
          <w:lang w:eastAsia="ru-RU"/>
        </w:rPr>
        <w:t xml:space="preserve">Исполнитель услугу по договору оказал в полном объеме. Претензий по качеству и срокам оказания услуги </w:t>
      </w:r>
      <w:r w:rsidR="0080444D">
        <w:rPr>
          <w:rFonts w:ascii="Times New Roman" w:eastAsia="Times New Roman" w:hAnsi="Times New Roman" w:cs="Times New Roman"/>
          <w:bCs/>
          <w:color w:val="000000"/>
          <w:sz w:val="28"/>
          <w:szCs w:val="28"/>
          <w:lang w:eastAsia="ru-RU"/>
        </w:rPr>
        <w:t>Заказчик</w:t>
      </w:r>
      <w:r w:rsidRPr="00F42463">
        <w:rPr>
          <w:rFonts w:ascii="Times New Roman" w:eastAsia="Times New Roman" w:hAnsi="Times New Roman" w:cs="Times New Roman"/>
          <w:bCs/>
          <w:color w:val="000000"/>
          <w:sz w:val="28"/>
          <w:szCs w:val="28"/>
          <w:lang w:eastAsia="ru-RU"/>
        </w:rPr>
        <w:t xml:space="preserve"> не имеет.</w:t>
      </w:r>
    </w:p>
    <w:p w14:paraId="401668CB" w14:textId="77777777" w:rsidR="003C7EAF" w:rsidRPr="00F42463" w:rsidRDefault="003C7EAF" w:rsidP="00A60795">
      <w:pPr>
        <w:spacing w:after="0" w:line="240" w:lineRule="atLeast"/>
        <w:ind w:firstLine="709"/>
        <w:jc w:val="both"/>
        <w:rPr>
          <w:rFonts w:ascii="Times New Roman" w:eastAsia="Times New Roman" w:hAnsi="Times New Roman" w:cs="Times New Roman"/>
          <w:bCs/>
          <w:color w:val="000000"/>
          <w:sz w:val="28"/>
          <w:szCs w:val="28"/>
          <w:lang w:eastAsia="ru-RU"/>
        </w:rPr>
      </w:pPr>
    </w:p>
    <w:p w14:paraId="66FFB0B7" w14:textId="2AEDEF03" w:rsidR="0083395F" w:rsidRDefault="0083395F" w:rsidP="00A60795">
      <w:pPr>
        <w:spacing w:after="0" w:line="240" w:lineRule="atLeast"/>
        <w:ind w:firstLine="709"/>
        <w:jc w:val="center"/>
        <w:rPr>
          <w:rFonts w:ascii="Times New Roman" w:eastAsia="Times New Roman" w:hAnsi="Times New Roman" w:cs="Times New Roman"/>
          <w:b/>
          <w:bCs/>
          <w:color w:val="000000"/>
          <w:sz w:val="28"/>
          <w:szCs w:val="28"/>
          <w:lang w:eastAsia="ru-RU"/>
        </w:rPr>
      </w:pPr>
      <w:r w:rsidRPr="00F42463">
        <w:rPr>
          <w:rFonts w:ascii="Times New Roman" w:eastAsia="Times New Roman" w:hAnsi="Times New Roman" w:cs="Times New Roman"/>
          <w:b/>
          <w:bCs/>
          <w:color w:val="000000"/>
          <w:sz w:val="28"/>
          <w:szCs w:val="28"/>
          <w:lang w:eastAsia="ru-RU"/>
        </w:rPr>
        <w:t>Подписи сторон:</w:t>
      </w:r>
    </w:p>
    <w:p w14:paraId="04F708B4" w14:textId="77777777" w:rsidR="002E179B" w:rsidRPr="00F42463" w:rsidRDefault="002E179B" w:rsidP="00A60795">
      <w:pPr>
        <w:spacing w:after="0" w:line="240" w:lineRule="atLeast"/>
        <w:ind w:firstLine="709"/>
        <w:jc w:val="center"/>
        <w:rPr>
          <w:rFonts w:ascii="Times New Roman" w:eastAsia="Times New Roman" w:hAnsi="Times New Roman" w:cs="Times New Roman"/>
          <w:b/>
          <w:bCs/>
          <w:color w:val="000000"/>
          <w:sz w:val="28"/>
          <w:szCs w:val="28"/>
          <w:lang w:eastAsia="ru-RU"/>
        </w:rPr>
      </w:pPr>
    </w:p>
    <w:p w14:paraId="7A2B490C" w14:textId="2BB81DD7" w:rsidR="00F42463" w:rsidRPr="00F42463" w:rsidRDefault="0083395F" w:rsidP="00A60795">
      <w:pPr>
        <w:spacing w:after="0" w:line="240" w:lineRule="atLeast"/>
        <w:jc w:val="both"/>
        <w:rPr>
          <w:rFonts w:ascii="Times New Roman" w:eastAsia="Times New Roman" w:hAnsi="Times New Roman" w:cs="Times New Roman"/>
          <w:b/>
          <w:sz w:val="28"/>
          <w:szCs w:val="28"/>
          <w:lang w:eastAsia="ru-RU"/>
        </w:rPr>
      </w:pPr>
      <w:r w:rsidRPr="00F42463">
        <w:rPr>
          <w:rFonts w:ascii="Times New Roman" w:eastAsia="Times New Roman" w:hAnsi="Times New Roman" w:cs="Times New Roman"/>
          <w:b/>
          <w:color w:val="000000"/>
          <w:sz w:val="28"/>
          <w:szCs w:val="28"/>
          <w:lang w:eastAsia="ru-RU"/>
        </w:rPr>
        <w:t>И</w:t>
      </w:r>
      <w:r w:rsidR="00F42463">
        <w:rPr>
          <w:rFonts w:ascii="Times New Roman" w:eastAsia="Times New Roman" w:hAnsi="Times New Roman" w:cs="Times New Roman"/>
          <w:b/>
          <w:color w:val="000000"/>
          <w:sz w:val="28"/>
          <w:szCs w:val="28"/>
          <w:lang w:val="en-US" w:eastAsia="ru-RU"/>
        </w:rPr>
        <w:t>c</w:t>
      </w:r>
      <w:proofErr w:type="spellStart"/>
      <w:r w:rsidR="00F42463">
        <w:rPr>
          <w:rFonts w:ascii="Times New Roman" w:eastAsia="Times New Roman" w:hAnsi="Times New Roman" w:cs="Times New Roman"/>
          <w:b/>
          <w:color w:val="000000"/>
          <w:sz w:val="28"/>
          <w:szCs w:val="28"/>
          <w:lang w:eastAsia="ru-RU"/>
        </w:rPr>
        <w:t>полнитель</w:t>
      </w:r>
      <w:proofErr w:type="spellEnd"/>
      <w:r w:rsidR="0080444D">
        <w:rPr>
          <w:rFonts w:ascii="Times New Roman" w:eastAsia="Times New Roman" w:hAnsi="Times New Roman" w:cs="Times New Roman"/>
          <w:b/>
          <w:color w:val="000000"/>
          <w:sz w:val="28"/>
          <w:szCs w:val="28"/>
          <w:lang w:eastAsia="ru-RU"/>
        </w:rPr>
        <w:t>:</w:t>
      </w:r>
      <w:r w:rsidRPr="00F42463">
        <w:rPr>
          <w:rFonts w:ascii="Times New Roman" w:eastAsia="Times New Roman" w:hAnsi="Times New Roman" w:cs="Times New Roman"/>
          <w:b/>
          <w:color w:val="000000"/>
          <w:sz w:val="28"/>
          <w:szCs w:val="28"/>
          <w:lang w:eastAsia="ru-RU"/>
        </w:rPr>
        <w:tab/>
      </w:r>
      <w:r w:rsidR="003C7EAF" w:rsidRPr="00F42463">
        <w:rPr>
          <w:rFonts w:ascii="Times New Roman" w:eastAsia="Times New Roman" w:hAnsi="Times New Roman" w:cs="Times New Roman"/>
          <w:b/>
          <w:color w:val="000000"/>
          <w:sz w:val="28"/>
          <w:szCs w:val="28"/>
          <w:lang w:eastAsia="ru-RU"/>
        </w:rPr>
        <w:t xml:space="preserve">                                            </w:t>
      </w:r>
      <w:r w:rsidR="00F42463" w:rsidRPr="00F42463">
        <w:rPr>
          <w:rFonts w:ascii="Times New Roman" w:eastAsia="Times New Roman" w:hAnsi="Times New Roman" w:cs="Times New Roman"/>
          <w:b/>
          <w:color w:val="000000"/>
          <w:sz w:val="28"/>
          <w:szCs w:val="28"/>
          <w:lang w:eastAsia="ru-RU"/>
        </w:rPr>
        <w:t xml:space="preserve">   </w:t>
      </w:r>
      <w:r w:rsidR="0080444D">
        <w:rPr>
          <w:rFonts w:ascii="Times New Roman" w:eastAsia="Times New Roman" w:hAnsi="Times New Roman" w:cs="Times New Roman"/>
          <w:b/>
          <w:color w:val="000000"/>
          <w:sz w:val="28"/>
          <w:szCs w:val="28"/>
          <w:lang w:eastAsia="ru-RU"/>
        </w:rPr>
        <w:t>Заказчик:</w:t>
      </w:r>
    </w:p>
    <w:p w14:paraId="7C24E7F7" w14:textId="31163956" w:rsidR="00F42463" w:rsidRPr="00F42463" w:rsidRDefault="00F42463" w:rsidP="00A60795">
      <w:pPr>
        <w:tabs>
          <w:tab w:val="left" w:pos="5490"/>
          <w:tab w:val="left" w:pos="5685"/>
          <w:tab w:val="left" w:pos="6180"/>
        </w:tabs>
        <w:autoSpaceDE w:val="0"/>
        <w:autoSpaceDN w:val="0"/>
        <w:adjustRightInd w:val="0"/>
        <w:spacing w:after="0" w:line="240" w:lineRule="atLeast"/>
        <w:jc w:val="both"/>
        <w:rPr>
          <w:rFonts w:ascii="Times New Roman" w:hAnsi="Times New Roman" w:cs="Times New Roman"/>
          <w:b/>
          <w:sz w:val="28"/>
          <w:szCs w:val="28"/>
        </w:rPr>
      </w:pPr>
      <w:r w:rsidRPr="00F42463">
        <w:rPr>
          <w:rFonts w:ascii="Times New Roman" w:hAnsi="Times New Roman" w:cs="Times New Roman"/>
          <w:b/>
          <w:sz w:val="28"/>
          <w:szCs w:val="28"/>
        </w:rPr>
        <w:t xml:space="preserve">НО «Крымский государственный </w:t>
      </w:r>
      <w:r w:rsidR="007E2CE9">
        <w:rPr>
          <w:rFonts w:ascii="Times New Roman" w:hAnsi="Times New Roman" w:cs="Times New Roman"/>
          <w:b/>
          <w:sz w:val="28"/>
          <w:szCs w:val="28"/>
        </w:rPr>
        <w:t xml:space="preserve">               </w:t>
      </w:r>
      <w:r w:rsidR="00AB701F">
        <w:rPr>
          <w:rFonts w:ascii="Times New Roman" w:hAnsi="Times New Roman" w:cs="Times New Roman"/>
          <w:b/>
          <w:sz w:val="28"/>
          <w:szCs w:val="28"/>
        </w:rPr>
        <w:t>__________________________________</w:t>
      </w:r>
    </w:p>
    <w:p w14:paraId="2EE3F707" w14:textId="7B6371EB" w:rsidR="00F42463" w:rsidRPr="00F42463" w:rsidRDefault="00F42463" w:rsidP="00A60795">
      <w:pPr>
        <w:autoSpaceDE w:val="0"/>
        <w:autoSpaceDN w:val="0"/>
        <w:adjustRightInd w:val="0"/>
        <w:spacing w:after="0" w:line="240" w:lineRule="atLeast"/>
        <w:jc w:val="both"/>
        <w:rPr>
          <w:rFonts w:ascii="Times New Roman" w:hAnsi="Times New Roman" w:cs="Times New Roman"/>
          <w:b/>
          <w:sz w:val="28"/>
          <w:szCs w:val="28"/>
        </w:rPr>
      </w:pPr>
      <w:r w:rsidRPr="00F42463">
        <w:rPr>
          <w:rFonts w:ascii="Times New Roman" w:hAnsi="Times New Roman" w:cs="Times New Roman"/>
          <w:b/>
          <w:sz w:val="28"/>
          <w:szCs w:val="28"/>
        </w:rPr>
        <w:t xml:space="preserve">фонд поддержки </w:t>
      </w:r>
      <w:proofErr w:type="gramStart"/>
      <w:r w:rsidRPr="00F42463">
        <w:rPr>
          <w:rFonts w:ascii="Times New Roman" w:hAnsi="Times New Roman" w:cs="Times New Roman"/>
          <w:b/>
          <w:sz w:val="28"/>
          <w:szCs w:val="28"/>
        </w:rPr>
        <w:t>предпринимательства»</w:t>
      </w:r>
      <w:r w:rsidR="007E2CE9">
        <w:rPr>
          <w:rFonts w:ascii="Times New Roman" w:hAnsi="Times New Roman" w:cs="Times New Roman"/>
          <w:b/>
          <w:sz w:val="28"/>
          <w:szCs w:val="28"/>
        </w:rPr>
        <w:t xml:space="preserve">  </w:t>
      </w:r>
      <w:r w:rsidR="00AB701F">
        <w:rPr>
          <w:rFonts w:ascii="Times New Roman" w:hAnsi="Times New Roman" w:cs="Times New Roman"/>
          <w:b/>
          <w:sz w:val="28"/>
          <w:szCs w:val="28"/>
        </w:rPr>
        <w:t xml:space="preserve"> </w:t>
      </w:r>
      <w:proofErr w:type="gramEnd"/>
      <w:r w:rsidR="00AB701F">
        <w:rPr>
          <w:rFonts w:ascii="Times New Roman" w:hAnsi="Times New Roman" w:cs="Times New Roman"/>
          <w:b/>
          <w:sz w:val="28"/>
          <w:szCs w:val="28"/>
        </w:rPr>
        <w:t xml:space="preserve"> __________________________________</w:t>
      </w:r>
    </w:p>
    <w:p w14:paraId="286DE523" w14:textId="34CA7007" w:rsidR="00AB701F" w:rsidRPr="00A852D8"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Юридический адрес: 295011, </w:t>
      </w:r>
      <w:proofErr w:type="gramStart"/>
      <w:r w:rsidRPr="00F42463">
        <w:rPr>
          <w:rFonts w:ascii="Times New Roman" w:hAnsi="Times New Roman" w:cs="Times New Roman"/>
          <w:sz w:val="28"/>
          <w:szCs w:val="28"/>
        </w:rPr>
        <w:t xml:space="preserve">РФ,   </w:t>
      </w:r>
      <w:proofErr w:type="gramEnd"/>
      <w:r w:rsidRPr="00F42463">
        <w:rPr>
          <w:rFonts w:ascii="Times New Roman" w:hAnsi="Times New Roman" w:cs="Times New Roman"/>
          <w:sz w:val="28"/>
          <w:szCs w:val="28"/>
        </w:rPr>
        <w:t xml:space="preserve">    </w:t>
      </w:r>
      <w:r w:rsidR="007E2CE9">
        <w:rPr>
          <w:rFonts w:ascii="Times New Roman" w:hAnsi="Times New Roman" w:cs="Times New Roman"/>
          <w:sz w:val="28"/>
          <w:szCs w:val="28"/>
        </w:rPr>
        <w:tab/>
        <w:t xml:space="preserve">    </w:t>
      </w:r>
      <w:r w:rsidR="00A852D8">
        <w:rPr>
          <w:rFonts w:ascii="Times New Roman" w:hAnsi="Times New Roman" w:cs="Times New Roman"/>
          <w:sz w:val="28"/>
          <w:szCs w:val="28"/>
        </w:rPr>
        <w:t xml:space="preserve">        </w:t>
      </w:r>
      <w:r w:rsidR="007E2CE9">
        <w:rPr>
          <w:rFonts w:ascii="Times New Roman" w:hAnsi="Times New Roman" w:cs="Times New Roman"/>
          <w:sz w:val="28"/>
          <w:szCs w:val="28"/>
        </w:rPr>
        <w:t xml:space="preserve"> </w:t>
      </w:r>
      <w:r w:rsidR="00A852D8">
        <w:rPr>
          <w:rFonts w:ascii="Times New Roman" w:hAnsi="Times New Roman" w:cs="Times New Roman"/>
          <w:b/>
          <w:sz w:val="28"/>
          <w:szCs w:val="28"/>
        </w:rPr>
        <w:t>__________________________________</w:t>
      </w:r>
    </w:p>
    <w:p w14:paraId="633A2596" w14:textId="4BE716D3"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Республика Крым, г. </w:t>
      </w:r>
      <w:proofErr w:type="gramStart"/>
      <w:r w:rsidRPr="00F42463">
        <w:rPr>
          <w:rFonts w:ascii="Times New Roman" w:hAnsi="Times New Roman" w:cs="Times New Roman"/>
          <w:sz w:val="28"/>
          <w:szCs w:val="28"/>
        </w:rPr>
        <w:t xml:space="preserve">Симферополь,   </w:t>
      </w:r>
      <w:proofErr w:type="gramEnd"/>
      <w:r w:rsidRPr="00F42463">
        <w:rPr>
          <w:rFonts w:ascii="Times New Roman" w:hAnsi="Times New Roman" w:cs="Times New Roman"/>
          <w:sz w:val="28"/>
          <w:szCs w:val="28"/>
        </w:rPr>
        <w:t xml:space="preserve">   </w:t>
      </w:r>
      <w:r w:rsidR="00AB701F">
        <w:rPr>
          <w:rFonts w:ascii="Times New Roman" w:hAnsi="Times New Roman" w:cs="Times New Roman"/>
          <w:sz w:val="28"/>
          <w:szCs w:val="28"/>
        </w:rPr>
        <w:t xml:space="preserve">          </w:t>
      </w:r>
      <w:r w:rsidR="00AB701F">
        <w:rPr>
          <w:rFonts w:ascii="Times New Roman" w:hAnsi="Times New Roman" w:cs="Times New Roman"/>
          <w:b/>
          <w:sz w:val="28"/>
          <w:szCs w:val="28"/>
        </w:rPr>
        <w:t>__________________________________</w:t>
      </w:r>
    </w:p>
    <w:p w14:paraId="48C0DE35" w14:textId="13257F25" w:rsidR="00F42463" w:rsidRPr="00AB701F" w:rsidRDefault="00F42463" w:rsidP="00A60795">
      <w:pPr>
        <w:suppressLineNumbers/>
        <w:tabs>
          <w:tab w:val="center" w:pos="5102"/>
        </w:tabs>
        <w:spacing w:after="0" w:line="240" w:lineRule="atLeast"/>
        <w:jc w:val="both"/>
        <w:rPr>
          <w:rFonts w:ascii="Times New Roman" w:hAnsi="Times New Roman" w:cs="Times New Roman"/>
          <w:b/>
          <w:sz w:val="28"/>
          <w:szCs w:val="28"/>
        </w:rPr>
      </w:pPr>
      <w:r w:rsidRPr="00F42463">
        <w:rPr>
          <w:rFonts w:ascii="Times New Roman" w:hAnsi="Times New Roman" w:cs="Times New Roman"/>
          <w:sz w:val="28"/>
          <w:szCs w:val="28"/>
        </w:rPr>
        <w:t>ул. Козлова, д.45-А, оф.403</w:t>
      </w:r>
      <w:r w:rsidR="007E2CE9">
        <w:rPr>
          <w:rFonts w:ascii="Times New Roman" w:hAnsi="Times New Roman" w:cs="Times New Roman"/>
          <w:sz w:val="28"/>
          <w:szCs w:val="28"/>
        </w:rPr>
        <w:tab/>
        <w:t xml:space="preserve">                              </w:t>
      </w:r>
      <w:r w:rsidR="00AB701F">
        <w:rPr>
          <w:rFonts w:ascii="Times New Roman" w:hAnsi="Times New Roman" w:cs="Times New Roman"/>
          <w:b/>
          <w:sz w:val="28"/>
          <w:szCs w:val="28"/>
        </w:rPr>
        <w:t>__________________________________</w:t>
      </w:r>
    </w:p>
    <w:p w14:paraId="2A19749E" w14:textId="304E0626" w:rsidR="00F42463" w:rsidRPr="00AB701F" w:rsidRDefault="00F42463" w:rsidP="00A60795">
      <w:pPr>
        <w:suppressLineNumbers/>
        <w:tabs>
          <w:tab w:val="center" w:pos="5102"/>
        </w:tabs>
        <w:spacing w:after="0" w:line="240" w:lineRule="atLeast"/>
        <w:jc w:val="both"/>
        <w:rPr>
          <w:rFonts w:ascii="Times New Roman" w:hAnsi="Times New Roman" w:cs="Times New Roman"/>
          <w:b/>
          <w:sz w:val="28"/>
          <w:szCs w:val="28"/>
        </w:rPr>
      </w:pPr>
      <w:r w:rsidRPr="00F42463">
        <w:rPr>
          <w:rFonts w:ascii="Times New Roman" w:hAnsi="Times New Roman" w:cs="Times New Roman"/>
          <w:sz w:val="28"/>
          <w:szCs w:val="28"/>
        </w:rPr>
        <w:t xml:space="preserve">Фактический адрес: 295011, </w:t>
      </w:r>
      <w:proofErr w:type="gramStart"/>
      <w:r w:rsidRPr="00F42463">
        <w:rPr>
          <w:rFonts w:ascii="Times New Roman" w:hAnsi="Times New Roman" w:cs="Times New Roman"/>
          <w:sz w:val="28"/>
          <w:szCs w:val="28"/>
        </w:rPr>
        <w:t xml:space="preserve">РФ,   </w:t>
      </w:r>
      <w:proofErr w:type="gramEnd"/>
      <w:r w:rsidRPr="00F42463">
        <w:rPr>
          <w:rFonts w:ascii="Times New Roman" w:hAnsi="Times New Roman" w:cs="Times New Roman"/>
          <w:sz w:val="28"/>
          <w:szCs w:val="28"/>
        </w:rPr>
        <w:t xml:space="preserve">      </w:t>
      </w:r>
      <w:r w:rsidR="007E2CE9">
        <w:rPr>
          <w:rFonts w:ascii="Times New Roman" w:hAnsi="Times New Roman" w:cs="Times New Roman"/>
          <w:sz w:val="28"/>
          <w:szCs w:val="28"/>
        </w:rPr>
        <w:t xml:space="preserve">        </w:t>
      </w:r>
      <w:r w:rsidR="007E2CE9">
        <w:rPr>
          <w:rFonts w:ascii="Times New Roman" w:hAnsi="Times New Roman" w:cs="Times New Roman"/>
          <w:sz w:val="28"/>
          <w:szCs w:val="28"/>
        </w:rPr>
        <w:tab/>
      </w:r>
      <w:r w:rsidR="00AB701F">
        <w:rPr>
          <w:rFonts w:ascii="Times New Roman" w:hAnsi="Times New Roman" w:cs="Times New Roman"/>
          <w:sz w:val="28"/>
          <w:szCs w:val="28"/>
        </w:rPr>
        <w:t xml:space="preserve">   </w:t>
      </w:r>
      <w:r w:rsidR="00A852D8">
        <w:rPr>
          <w:rFonts w:ascii="Times New Roman" w:hAnsi="Times New Roman" w:cs="Times New Roman"/>
          <w:sz w:val="28"/>
          <w:szCs w:val="28"/>
        </w:rPr>
        <w:t xml:space="preserve"> </w:t>
      </w:r>
      <w:r w:rsidR="00AB701F">
        <w:rPr>
          <w:rFonts w:ascii="Times New Roman" w:hAnsi="Times New Roman" w:cs="Times New Roman"/>
          <w:sz w:val="28"/>
          <w:szCs w:val="28"/>
        </w:rPr>
        <w:t xml:space="preserve"> _</w:t>
      </w:r>
      <w:r w:rsidR="00AB701F">
        <w:rPr>
          <w:rFonts w:ascii="Times New Roman" w:hAnsi="Times New Roman" w:cs="Times New Roman"/>
          <w:b/>
          <w:sz w:val="28"/>
          <w:szCs w:val="28"/>
        </w:rPr>
        <w:t>_________________________________</w:t>
      </w:r>
    </w:p>
    <w:p w14:paraId="2D9B9150" w14:textId="73737B4C" w:rsidR="00F42463" w:rsidRPr="00F42463" w:rsidRDefault="00F42463" w:rsidP="00A60795">
      <w:pPr>
        <w:suppressLineNumber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 Республика Крым, г. </w:t>
      </w:r>
      <w:proofErr w:type="gramStart"/>
      <w:r w:rsidRPr="00F42463">
        <w:rPr>
          <w:rFonts w:ascii="Times New Roman" w:hAnsi="Times New Roman" w:cs="Times New Roman"/>
          <w:sz w:val="28"/>
          <w:szCs w:val="28"/>
        </w:rPr>
        <w:t xml:space="preserve">Симферополь,   </w:t>
      </w:r>
      <w:proofErr w:type="gramEnd"/>
      <w:r w:rsidRPr="00F42463">
        <w:rPr>
          <w:rFonts w:ascii="Times New Roman" w:hAnsi="Times New Roman" w:cs="Times New Roman"/>
          <w:sz w:val="28"/>
          <w:szCs w:val="28"/>
        </w:rPr>
        <w:t xml:space="preserve">           </w:t>
      </w:r>
      <w:r w:rsidR="00A852D8">
        <w:rPr>
          <w:rFonts w:ascii="Times New Roman" w:hAnsi="Times New Roman" w:cs="Times New Roman"/>
          <w:sz w:val="28"/>
          <w:szCs w:val="28"/>
        </w:rPr>
        <w:t xml:space="preserve"> </w:t>
      </w:r>
      <w:r w:rsidR="00AB701F">
        <w:rPr>
          <w:rFonts w:ascii="Times New Roman" w:hAnsi="Times New Roman" w:cs="Times New Roman"/>
          <w:b/>
          <w:sz w:val="28"/>
          <w:szCs w:val="28"/>
        </w:rPr>
        <w:t>__________________________________</w:t>
      </w:r>
    </w:p>
    <w:p w14:paraId="44228194" w14:textId="21D57828"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ул. Севастопольская 20А</w:t>
      </w:r>
      <w:r w:rsidR="00AB701F">
        <w:rPr>
          <w:rFonts w:ascii="Times New Roman" w:hAnsi="Times New Roman" w:cs="Times New Roman"/>
          <w:sz w:val="28"/>
          <w:szCs w:val="28"/>
        </w:rPr>
        <w:tab/>
        <w:t xml:space="preserve">                                  _</w:t>
      </w:r>
      <w:r w:rsidR="00AB701F">
        <w:rPr>
          <w:rFonts w:ascii="Times New Roman" w:hAnsi="Times New Roman" w:cs="Times New Roman"/>
          <w:b/>
          <w:sz w:val="28"/>
          <w:szCs w:val="28"/>
        </w:rPr>
        <w:t>_________________________________</w:t>
      </w:r>
    </w:p>
    <w:p w14:paraId="7AD1EA98" w14:textId="0D622358"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ИНН / КПП 9102023116 / 910201001</w:t>
      </w:r>
      <w:r w:rsidR="00AB701F">
        <w:rPr>
          <w:rFonts w:ascii="Times New Roman" w:hAnsi="Times New Roman" w:cs="Times New Roman"/>
          <w:sz w:val="28"/>
          <w:szCs w:val="28"/>
        </w:rPr>
        <w:tab/>
        <w:t xml:space="preserve">               </w:t>
      </w:r>
      <w:r w:rsidR="00AB701F">
        <w:rPr>
          <w:rFonts w:ascii="Times New Roman" w:hAnsi="Times New Roman" w:cs="Times New Roman"/>
          <w:b/>
          <w:sz w:val="28"/>
          <w:szCs w:val="28"/>
        </w:rPr>
        <w:t>__________________________________</w:t>
      </w:r>
    </w:p>
    <w:p w14:paraId="6221D5A2" w14:textId="25356B4D"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ОГРН 1149102036269</w:t>
      </w:r>
      <w:r w:rsidR="00AB701F">
        <w:rPr>
          <w:rFonts w:ascii="Times New Roman" w:hAnsi="Times New Roman" w:cs="Times New Roman"/>
          <w:sz w:val="28"/>
          <w:szCs w:val="28"/>
        </w:rPr>
        <w:tab/>
        <w:t xml:space="preserve">                                        </w:t>
      </w:r>
      <w:r w:rsidR="00AB701F">
        <w:rPr>
          <w:rFonts w:ascii="Times New Roman" w:hAnsi="Times New Roman" w:cs="Times New Roman"/>
          <w:b/>
          <w:sz w:val="28"/>
          <w:szCs w:val="28"/>
        </w:rPr>
        <w:t>__________________________________</w:t>
      </w:r>
    </w:p>
    <w:p w14:paraId="470D90FA" w14:textId="7DFE70AC"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Р/с40601810441300009990</w:t>
      </w:r>
      <w:r w:rsidR="00AB701F">
        <w:rPr>
          <w:rFonts w:ascii="Times New Roman" w:hAnsi="Times New Roman" w:cs="Times New Roman"/>
          <w:sz w:val="28"/>
          <w:szCs w:val="28"/>
        </w:rPr>
        <w:t xml:space="preserve">                           </w:t>
      </w:r>
      <w:r w:rsidR="00AB701F">
        <w:rPr>
          <w:rFonts w:ascii="Times New Roman" w:hAnsi="Times New Roman" w:cs="Times New Roman"/>
          <w:sz w:val="28"/>
          <w:szCs w:val="28"/>
        </w:rPr>
        <w:tab/>
      </w:r>
      <w:r w:rsidR="00AB701F">
        <w:rPr>
          <w:rFonts w:ascii="Times New Roman" w:hAnsi="Times New Roman" w:cs="Times New Roman"/>
          <w:b/>
          <w:sz w:val="28"/>
          <w:szCs w:val="28"/>
        </w:rPr>
        <w:t xml:space="preserve">     __________________________________</w:t>
      </w:r>
    </w:p>
    <w:p w14:paraId="6E7F9A96" w14:textId="4C76A0AA"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РНКБ БАНК (ПАО) </w:t>
      </w:r>
      <w:r w:rsidR="00AB701F">
        <w:rPr>
          <w:rFonts w:ascii="Times New Roman" w:hAnsi="Times New Roman" w:cs="Times New Roman"/>
          <w:sz w:val="28"/>
          <w:szCs w:val="28"/>
        </w:rPr>
        <w:tab/>
        <w:t xml:space="preserve">                                          </w:t>
      </w:r>
      <w:r w:rsidR="00AB701F">
        <w:rPr>
          <w:rFonts w:ascii="Times New Roman" w:hAnsi="Times New Roman" w:cs="Times New Roman"/>
          <w:b/>
          <w:sz w:val="28"/>
          <w:szCs w:val="28"/>
        </w:rPr>
        <w:t>__________________________________</w:t>
      </w:r>
    </w:p>
    <w:p w14:paraId="305A6F8B" w14:textId="60CA5047"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proofErr w:type="gramStart"/>
      <w:r w:rsidRPr="00F42463">
        <w:rPr>
          <w:rFonts w:ascii="Times New Roman" w:hAnsi="Times New Roman" w:cs="Times New Roman"/>
          <w:sz w:val="28"/>
          <w:szCs w:val="28"/>
        </w:rPr>
        <w:t>БИК  043510607</w:t>
      </w:r>
      <w:proofErr w:type="gramEnd"/>
      <w:r w:rsidR="00AB701F">
        <w:rPr>
          <w:rFonts w:ascii="Times New Roman" w:hAnsi="Times New Roman" w:cs="Times New Roman"/>
          <w:sz w:val="28"/>
          <w:szCs w:val="28"/>
        </w:rPr>
        <w:tab/>
        <w:t xml:space="preserve">                                                 </w:t>
      </w:r>
      <w:r w:rsidR="00AB701F">
        <w:rPr>
          <w:rFonts w:ascii="Times New Roman" w:hAnsi="Times New Roman" w:cs="Times New Roman"/>
          <w:b/>
          <w:sz w:val="28"/>
          <w:szCs w:val="28"/>
        </w:rPr>
        <w:t>__________________________________</w:t>
      </w:r>
    </w:p>
    <w:p w14:paraId="1875F580" w14:textId="1CAFC96E"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к/с 30101810335100000607</w:t>
      </w:r>
      <w:r w:rsidR="00AB701F">
        <w:rPr>
          <w:rFonts w:ascii="Times New Roman" w:hAnsi="Times New Roman" w:cs="Times New Roman"/>
          <w:sz w:val="28"/>
          <w:szCs w:val="28"/>
        </w:rPr>
        <w:tab/>
        <w:t xml:space="preserve">                               _</w:t>
      </w:r>
      <w:r w:rsidR="00AB701F">
        <w:rPr>
          <w:rFonts w:ascii="Times New Roman" w:hAnsi="Times New Roman" w:cs="Times New Roman"/>
          <w:b/>
          <w:sz w:val="28"/>
          <w:szCs w:val="28"/>
        </w:rPr>
        <w:t>_________________________________</w:t>
      </w:r>
    </w:p>
    <w:p w14:paraId="0057E65A" w14:textId="56307971"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Тел. +7 (978) 0758832</w:t>
      </w:r>
      <w:r w:rsidR="00AB701F">
        <w:rPr>
          <w:rFonts w:ascii="Times New Roman" w:hAnsi="Times New Roman" w:cs="Times New Roman"/>
          <w:sz w:val="28"/>
          <w:szCs w:val="28"/>
        </w:rPr>
        <w:tab/>
        <w:t xml:space="preserve">                                        </w:t>
      </w:r>
      <w:r w:rsidR="00AB701F">
        <w:rPr>
          <w:rFonts w:ascii="Times New Roman" w:hAnsi="Times New Roman" w:cs="Times New Roman"/>
          <w:b/>
          <w:sz w:val="28"/>
          <w:szCs w:val="28"/>
        </w:rPr>
        <w:t>__________________________________</w:t>
      </w:r>
    </w:p>
    <w:p w14:paraId="472CBCAC" w14:textId="1279AC0E" w:rsidR="00F42463" w:rsidRPr="00F42463" w:rsidRDefault="00F42463" w:rsidP="00A60795">
      <w:pPr>
        <w:suppressLineNumbers/>
        <w:tabs>
          <w:tab w:val="center" w:pos="5102"/>
        </w:tabs>
        <w:spacing w:after="0" w:line="240" w:lineRule="atLeast"/>
        <w:jc w:val="both"/>
        <w:rPr>
          <w:rFonts w:ascii="Times New Roman" w:hAnsi="Times New Roman" w:cs="Times New Roman"/>
          <w:sz w:val="28"/>
          <w:szCs w:val="28"/>
        </w:rPr>
      </w:pPr>
      <w:r w:rsidRPr="00F42463">
        <w:rPr>
          <w:rFonts w:ascii="Times New Roman" w:hAnsi="Times New Roman" w:cs="Times New Roman"/>
          <w:sz w:val="28"/>
          <w:szCs w:val="28"/>
        </w:rPr>
        <w:t xml:space="preserve">Электронный адрес: fond@frbk.ru </w:t>
      </w:r>
      <w:r w:rsidR="00AB701F">
        <w:rPr>
          <w:rFonts w:ascii="Times New Roman" w:hAnsi="Times New Roman" w:cs="Times New Roman"/>
          <w:sz w:val="28"/>
          <w:szCs w:val="28"/>
        </w:rPr>
        <w:t xml:space="preserve">              </w:t>
      </w:r>
      <w:r w:rsidR="00AB701F">
        <w:rPr>
          <w:rFonts w:ascii="Times New Roman" w:hAnsi="Times New Roman" w:cs="Times New Roman"/>
          <w:sz w:val="28"/>
          <w:szCs w:val="28"/>
        </w:rPr>
        <w:tab/>
        <w:t xml:space="preserve">    </w:t>
      </w:r>
      <w:r w:rsidR="00AB701F">
        <w:rPr>
          <w:rFonts w:ascii="Times New Roman" w:hAnsi="Times New Roman" w:cs="Times New Roman"/>
          <w:b/>
          <w:sz w:val="28"/>
          <w:szCs w:val="28"/>
        </w:rPr>
        <w:t>__________________________________</w:t>
      </w:r>
    </w:p>
    <w:p w14:paraId="1DBD1AA3" w14:textId="77777777" w:rsidR="002E179B" w:rsidRDefault="002E179B" w:rsidP="00A60795">
      <w:pPr>
        <w:spacing w:after="0" w:line="240" w:lineRule="atLeast"/>
        <w:jc w:val="both"/>
        <w:textAlignment w:val="top"/>
        <w:rPr>
          <w:rFonts w:ascii="Times New Roman" w:hAnsi="Times New Roman" w:cs="Times New Roman"/>
          <w:color w:val="FF0000"/>
          <w:sz w:val="28"/>
          <w:szCs w:val="28"/>
        </w:rPr>
      </w:pPr>
    </w:p>
    <w:p w14:paraId="59E9559D" w14:textId="77777777" w:rsidR="002E179B" w:rsidRDefault="002E179B" w:rsidP="00A60795">
      <w:pPr>
        <w:spacing w:after="0" w:line="240" w:lineRule="atLeast"/>
        <w:jc w:val="both"/>
        <w:textAlignment w:val="top"/>
        <w:rPr>
          <w:rFonts w:ascii="Times New Roman" w:hAnsi="Times New Roman" w:cs="Times New Roman"/>
          <w:color w:val="000000" w:themeColor="text1"/>
          <w:sz w:val="28"/>
          <w:szCs w:val="28"/>
        </w:rPr>
      </w:pPr>
    </w:p>
    <w:p w14:paraId="256EB67B" w14:textId="77777777" w:rsidR="002E179B" w:rsidRDefault="002E179B" w:rsidP="00A60795">
      <w:pPr>
        <w:spacing w:after="0" w:line="240" w:lineRule="atLeast"/>
        <w:jc w:val="both"/>
        <w:textAlignment w:val="top"/>
        <w:rPr>
          <w:rFonts w:ascii="Times New Roman" w:hAnsi="Times New Roman" w:cs="Times New Roman"/>
          <w:color w:val="000000" w:themeColor="text1"/>
          <w:sz w:val="28"/>
          <w:szCs w:val="28"/>
        </w:rPr>
      </w:pPr>
    </w:p>
    <w:p w14:paraId="3D14F593" w14:textId="235B41A9" w:rsidR="00F42463" w:rsidRPr="00F42463" w:rsidRDefault="00F42463" w:rsidP="00A60795">
      <w:pPr>
        <w:spacing w:after="0" w:line="240" w:lineRule="atLeast"/>
        <w:jc w:val="both"/>
        <w:textAlignment w:val="top"/>
        <w:rPr>
          <w:rFonts w:ascii="Times New Roman" w:hAnsi="Times New Roman" w:cs="Times New Roman"/>
          <w:color w:val="000000" w:themeColor="text1"/>
          <w:sz w:val="28"/>
          <w:szCs w:val="28"/>
        </w:rPr>
      </w:pPr>
      <w:r w:rsidRPr="00F42463">
        <w:rPr>
          <w:rFonts w:ascii="Times New Roman" w:hAnsi="Times New Roman" w:cs="Times New Roman"/>
          <w:color w:val="000000" w:themeColor="text1"/>
          <w:sz w:val="28"/>
          <w:szCs w:val="28"/>
        </w:rPr>
        <w:t xml:space="preserve">______________________/Д.Г. Зеленский  </w:t>
      </w:r>
      <w:r w:rsidR="00A852D8">
        <w:rPr>
          <w:rFonts w:ascii="Times New Roman" w:hAnsi="Times New Roman" w:cs="Times New Roman"/>
          <w:color w:val="000000" w:themeColor="text1"/>
          <w:sz w:val="28"/>
          <w:szCs w:val="28"/>
        </w:rPr>
        <w:t xml:space="preserve">    _____________________</w:t>
      </w:r>
      <w:r w:rsidR="00A852D8" w:rsidRPr="007E2CE9">
        <w:rPr>
          <w:rFonts w:ascii="Times New Roman" w:hAnsi="Times New Roman" w:cs="Times New Roman"/>
          <w:color w:val="000000" w:themeColor="text1"/>
          <w:sz w:val="28"/>
          <w:szCs w:val="28"/>
        </w:rPr>
        <w:t>__/</w:t>
      </w:r>
    </w:p>
    <w:p w14:paraId="753BDC93" w14:textId="3A821C5A" w:rsidR="0079787F" w:rsidRPr="00A852D8" w:rsidRDefault="00F42463" w:rsidP="00A60795">
      <w:pPr>
        <w:tabs>
          <w:tab w:val="center" w:pos="5456"/>
        </w:tabs>
        <w:spacing w:after="0" w:line="240" w:lineRule="atLeast"/>
        <w:ind w:firstLine="709"/>
        <w:rPr>
          <w:rFonts w:ascii="Times New Roman" w:eastAsia="Times New Roman" w:hAnsi="Times New Roman" w:cs="Times New Roman"/>
          <w:sz w:val="28"/>
          <w:szCs w:val="28"/>
          <w:lang w:eastAsia="ru-RU"/>
        </w:rPr>
      </w:pPr>
      <w:r w:rsidRPr="00F42463">
        <w:rPr>
          <w:rFonts w:ascii="Times New Roman" w:eastAsia="Times New Roman" w:hAnsi="Times New Roman" w:cs="Times New Roman"/>
          <w:sz w:val="28"/>
          <w:szCs w:val="28"/>
          <w:lang w:eastAsia="ru-RU"/>
        </w:rPr>
        <w:t>М.П.</w:t>
      </w:r>
      <w:r w:rsidR="00A852D8">
        <w:rPr>
          <w:rFonts w:ascii="Times New Roman" w:eastAsia="Times New Roman" w:hAnsi="Times New Roman" w:cs="Times New Roman"/>
          <w:sz w:val="28"/>
          <w:szCs w:val="28"/>
          <w:lang w:eastAsia="ru-RU"/>
        </w:rPr>
        <w:tab/>
        <w:t xml:space="preserve">     М.П.</w:t>
      </w:r>
    </w:p>
    <w:sectPr w:rsidR="0079787F" w:rsidRPr="00A852D8" w:rsidSect="00993FEA">
      <w:pgSz w:w="11906" w:h="16838"/>
      <w:pgMar w:top="1134" w:right="56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6C08" w14:textId="77777777" w:rsidR="002B4535" w:rsidRDefault="002B4535" w:rsidP="00051FCA">
      <w:pPr>
        <w:spacing w:after="0" w:line="240" w:lineRule="auto"/>
      </w:pPr>
      <w:r>
        <w:separator/>
      </w:r>
    </w:p>
  </w:endnote>
  <w:endnote w:type="continuationSeparator" w:id="0">
    <w:p w14:paraId="69B7BD36" w14:textId="77777777" w:rsidR="002B4535" w:rsidRDefault="002B4535" w:rsidP="0005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4B09" w14:textId="77777777" w:rsidR="002B4535" w:rsidRDefault="002B4535" w:rsidP="00051FCA">
      <w:pPr>
        <w:spacing w:after="0" w:line="240" w:lineRule="auto"/>
      </w:pPr>
      <w:r>
        <w:separator/>
      </w:r>
    </w:p>
  </w:footnote>
  <w:footnote w:type="continuationSeparator" w:id="0">
    <w:p w14:paraId="5781CA18" w14:textId="77777777" w:rsidR="002B4535" w:rsidRDefault="002B4535" w:rsidP="00051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333333"/>
        <w:spacing w:val="0"/>
        <w:w w:val="100"/>
        <w:position w:val="0"/>
        <w:sz w:val="28"/>
        <w:szCs w:val="28"/>
        <w:u w:val="none"/>
      </w:rPr>
    </w:lvl>
    <w:lvl w:ilvl="1">
      <w:start w:val="1"/>
      <w:numFmt w:val="decimal"/>
      <w:lvlText w:val="%1.%2."/>
      <w:lvlJc w:val="left"/>
      <w:rPr>
        <w:b w:val="0"/>
        <w:bCs w:val="0"/>
        <w:i w:val="0"/>
        <w:iCs w:val="0"/>
        <w:smallCaps w:val="0"/>
        <w:strike w:val="0"/>
        <w:color w:val="333333"/>
        <w:spacing w:val="0"/>
        <w:w w:val="100"/>
        <w:position w:val="0"/>
        <w:sz w:val="28"/>
        <w:szCs w:val="28"/>
        <w:u w:val="none"/>
      </w:rPr>
    </w:lvl>
    <w:lvl w:ilvl="2">
      <w:start w:val="1"/>
      <w:numFmt w:val="decimal"/>
      <w:lvlText w:val="%1.%2."/>
      <w:lvlJc w:val="left"/>
      <w:rPr>
        <w:b w:val="0"/>
        <w:bCs w:val="0"/>
        <w:i w:val="0"/>
        <w:iCs w:val="0"/>
        <w:smallCaps w:val="0"/>
        <w:strike w:val="0"/>
        <w:color w:val="333333"/>
        <w:spacing w:val="0"/>
        <w:w w:val="100"/>
        <w:position w:val="0"/>
        <w:sz w:val="28"/>
        <w:szCs w:val="28"/>
        <w:u w:val="none"/>
      </w:rPr>
    </w:lvl>
    <w:lvl w:ilvl="3">
      <w:start w:val="1"/>
      <w:numFmt w:val="decimal"/>
      <w:lvlText w:val="%1.%2."/>
      <w:lvlJc w:val="left"/>
      <w:rPr>
        <w:b w:val="0"/>
        <w:bCs w:val="0"/>
        <w:i w:val="0"/>
        <w:iCs w:val="0"/>
        <w:smallCaps w:val="0"/>
        <w:strike w:val="0"/>
        <w:color w:val="333333"/>
        <w:spacing w:val="0"/>
        <w:w w:val="100"/>
        <w:position w:val="0"/>
        <w:sz w:val="28"/>
        <w:szCs w:val="28"/>
        <w:u w:val="none"/>
      </w:rPr>
    </w:lvl>
    <w:lvl w:ilvl="4">
      <w:start w:val="1"/>
      <w:numFmt w:val="decimal"/>
      <w:lvlText w:val="%1.%2."/>
      <w:lvlJc w:val="left"/>
      <w:rPr>
        <w:b w:val="0"/>
        <w:bCs w:val="0"/>
        <w:i w:val="0"/>
        <w:iCs w:val="0"/>
        <w:smallCaps w:val="0"/>
        <w:strike w:val="0"/>
        <w:color w:val="333333"/>
        <w:spacing w:val="0"/>
        <w:w w:val="100"/>
        <w:position w:val="0"/>
        <w:sz w:val="28"/>
        <w:szCs w:val="28"/>
        <w:u w:val="none"/>
      </w:rPr>
    </w:lvl>
    <w:lvl w:ilvl="5">
      <w:start w:val="1"/>
      <w:numFmt w:val="decimal"/>
      <w:lvlText w:val="%1.%2."/>
      <w:lvlJc w:val="left"/>
      <w:rPr>
        <w:b w:val="0"/>
        <w:bCs w:val="0"/>
        <w:i w:val="0"/>
        <w:iCs w:val="0"/>
        <w:smallCaps w:val="0"/>
        <w:strike w:val="0"/>
        <w:color w:val="333333"/>
        <w:spacing w:val="0"/>
        <w:w w:val="100"/>
        <w:position w:val="0"/>
        <w:sz w:val="28"/>
        <w:szCs w:val="28"/>
        <w:u w:val="none"/>
      </w:rPr>
    </w:lvl>
    <w:lvl w:ilvl="6">
      <w:start w:val="1"/>
      <w:numFmt w:val="decimal"/>
      <w:lvlText w:val="%1.%2."/>
      <w:lvlJc w:val="left"/>
      <w:rPr>
        <w:b w:val="0"/>
        <w:bCs w:val="0"/>
        <w:i w:val="0"/>
        <w:iCs w:val="0"/>
        <w:smallCaps w:val="0"/>
        <w:strike w:val="0"/>
        <w:color w:val="333333"/>
        <w:spacing w:val="0"/>
        <w:w w:val="100"/>
        <w:position w:val="0"/>
        <w:sz w:val="28"/>
        <w:szCs w:val="28"/>
        <w:u w:val="none"/>
      </w:rPr>
    </w:lvl>
    <w:lvl w:ilvl="7">
      <w:start w:val="1"/>
      <w:numFmt w:val="decimal"/>
      <w:lvlText w:val="%1.%2."/>
      <w:lvlJc w:val="left"/>
      <w:rPr>
        <w:b w:val="0"/>
        <w:bCs w:val="0"/>
        <w:i w:val="0"/>
        <w:iCs w:val="0"/>
        <w:smallCaps w:val="0"/>
        <w:strike w:val="0"/>
        <w:color w:val="333333"/>
        <w:spacing w:val="0"/>
        <w:w w:val="100"/>
        <w:position w:val="0"/>
        <w:sz w:val="28"/>
        <w:szCs w:val="28"/>
        <w:u w:val="none"/>
      </w:rPr>
    </w:lvl>
    <w:lvl w:ilvl="8">
      <w:start w:val="1"/>
      <w:numFmt w:val="decimal"/>
      <w:lvlText w:val="%1.%2."/>
      <w:lvlJc w:val="left"/>
      <w:rPr>
        <w:b w:val="0"/>
        <w:bCs w:val="0"/>
        <w:i w:val="0"/>
        <w:iCs w:val="0"/>
        <w:smallCaps w:val="0"/>
        <w:strike w:val="0"/>
        <w:color w:val="333333"/>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333333"/>
        <w:spacing w:val="0"/>
        <w:w w:val="100"/>
        <w:position w:val="0"/>
        <w:sz w:val="28"/>
        <w:szCs w:val="28"/>
        <w:u w:val="none"/>
      </w:rPr>
    </w:lvl>
    <w:lvl w:ilvl="1">
      <w:start w:val="1"/>
      <w:numFmt w:val="bullet"/>
      <w:lvlText w:val="-"/>
      <w:lvlJc w:val="left"/>
      <w:rPr>
        <w:b w:val="0"/>
        <w:bCs w:val="0"/>
        <w:i w:val="0"/>
        <w:iCs w:val="0"/>
        <w:smallCaps w:val="0"/>
        <w:strike w:val="0"/>
        <w:color w:val="333333"/>
        <w:spacing w:val="0"/>
        <w:w w:val="100"/>
        <w:position w:val="0"/>
        <w:sz w:val="28"/>
        <w:szCs w:val="28"/>
        <w:u w:val="none"/>
      </w:rPr>
    </w:lvl>
    <w:lvl w:ilvl="2">
      <w:start w:val="1"/>
      <w:numFmt w:val="bullet"/>
      <w:lvlText w:val="-"/>
      <w:lvlJc w:val="left"/>
      <w:rPr>
        <w:b w:val="0"/>
        <w:bCs w:val="0"/>
        <w:i w:val="0"/>
        <w:iCs w:val="0"/>
        <w:smallCaps w:val="0"/>
        <w:strike w:val="0"/>
        <w:color w:val="333333"/>
        <w:spacing w:val="0"/>
        <w:w w:val="100"/>
        <w:position w:val="0"/>
        <w:sz w:val="28"/>
        <w:szCs w:val="28"/>
        <w:u w:val="none"/>
      </w:rPr>
    </w:lvl>
    <w:lvl w:ilvl="3">
      <w:start w:val="1"/>
      <w:numFmt w:val="bullet"/>
      <w:lvlText w:val="-"/>
      <w:lvlJc w:val="left"/>
      <w:rPr>
        <w:b w:val="0"/>
        <w:bCs w:val="0"/>
        <w:i w:val="0"/>
        <w:iCs w:val="0"/>
        <w:smallCaps w:val="0"/>
        <w:strike w:val="0"/>
        <w:color w:val="333333"/>
        <w:spacing w:val="0"/>
        <w:w w:val="100"/>
        <w:position w:val="0"/>
        <w:sz w:val="28"/>
        <w:szCs w:val="28"/>
        <w:u w:val="none"/>
      </w:rPr>
    </w:lvl>
    <w:lvl w:ilvl="4">
      <w:start w:val="1"/>
      <w:numFmt w:val="bullet"/>
      <w:lvlText w:val="-"/>
      <w:lvlJc w:val="left"/>
      <w:rPr>
        <w:b w:val="0"/>
        <w:bCs w:val="0"/>
        <w:i w:val="0"/>
        <w:iCs w:val="0"/>
        <w:smallCaps w:val="0"/>
        <w:strike w:val="0"/>
        <w:color w:val="333333"/>
        <w:spacing w:val="0"/>
        <w:w w:val="100"/>
        <w:position w:val="0"/>
        <w:sz w:val="28"/>
        <w:szCs w:val="28"/>
        <w:u w:val="none"/>
      </w:rPr>
    </w:lvl>
    <w:lvl w:ilvl="5">
      <w:start w:val="1"/>
      <w:numFmt w:val="bullet"/>
      <w:lvlText w:val="-"/>
      <w:lvlJc w:val="left"/>
      <w:rPr>
        <w:b w:val="0"/>
        <w:bCs w:val="0"/>
        <w:i w:val="0"/>
        <w:iCs w:val="0"/>
        <w:smallCaps w:val="0"/>
        <w:strike w:val="0"/>
        <w:color w:val="333333"/>
        <w:spacing w:val="0"/>
        <w:w w:val="100"/>
        <w:position w:val="0"/>
        <w:sz w:val="28"/>
        <w:szCs w:val="28"/>
        <w:u w:val="none"/>
      </w:rPr>
    </w:lvl>
    <w:lvl w:ilvl="6">
      <w:start w:val="1"/>
      <w:numFmt w:val="bullet"/>
      <w:lvlText w:val="-"/>
      <w:lvlJc w:val="left"/>
      <w:rPr>
        <w:b w:val="0"/>
        <w:bCs w:val="0"/>
        <w:i w:val="0"/>
        <w:iCs w:val="0"/>
        <w:smallCaps w:val="0"/>
        <w:strike w:val="0"/>
        <w:color w:val="333333"/>
        <w:spacing w:val="0"/>
        <w:w w:val="100"/>
        <w:position w:val="0"/>
        <w:sz w:val="28"/>
        <w:szCs w:val="28"/>
        <w:u w:val="none"/>
      </w:rPr>
    </w:lvl>
    <w:lvl w:ilvl="7">
      <w:start w:val="1"/>
      <w:numFmt w:val="bullet"/>
      <w:lvlText w:val="-"/>
      <w:lvlJc w:val="left"/>
      <w:rPr>
        <w:b w:val="0"/>
        <w:bCs w:val="0"/>
        <w:i w:val="0"/>
        <w:iCs w:val="0"/>
        <w:smallCaps w:val="0"/>
        <w:strike w:val="0"/>
        <w:color w:val="333333"/>
        <w:spacing w:val="0"/>
        <w:w w:val="100"/>
        <w:position w:val="0"/>
        <w:sz w:val="28"/>
        <w:szCs w:val="28"/>
        <w:u w:val="none"/>
      </w:rPr>
    </w:lvl>
    <w:lvl w:ilvl="8">
      <w:start w:val="1"/>
      <w:numFmt w:val="bullet"/>
      <w:lvlText w:val="-"/>
      <w:lvlJc w:val="left"/>
      <w:rPr>
        <w:b w:val="0"/>
        <w:bCs w:val="0"/>
        <w:i w:val="0"/>
        <w:iCs w:val="0"/>
        <w:smallCaps w:val="0"/>
        <w:strike w:val="0"/>
        <w:color w:val="333333"/>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333333"/>
        <w:spacing w:val="0"/>
        <w:w w:val="100"/>
        <w:position w:val="0"/>
        <w:sz w:val="28"/>
        <w:szCs w:val="28"/>
        <w:u w:val="none"/>
      </w:rPr>
    </w:lvl>
    <w:lvl w:ilvl="1">
      <w:start w:val="1"/>
      <w:numFmt w:val="bullet"/>
      <w:lvlText w:val="-"/>
      <w:lvlJc w:val="left"/>
      <w:rPr>
        <w:b w:val="0"/>
        <w:bCs w:val="0"/>
        <w:i w:val="0"/>
        <w:iCs w:val="0"/>
        <w:smallCaps w:val="0"/>
        <w:strike w:val="0"/>
        <w:color w:val="333333"/>
        <w:spacing w:val="0"/>
        <w:w w:val="100"/>
        <w:position w:val="0"/>
        <w:sz w:val="28"/>
        <w:szCs w:val="28"/>
        <w:u w:val="none"/>
      </w:rPr>
    </w:lvl>
    <w:lvl w:ilvl="2">
      <w:start w:val="1"/>
      <w:numFmt w:val="bullet"/>
      <w:lvlText w:val="-"/>
      <w:lvlJc w:val="left"/>
      <w:rPr>
        <w:b w:val="0"/>
        <w:bCs w:val="0"/>
        <w:i w:val="0"/>
        <w:iCs w:val="0"/>
        <w:smallCaps w:val="0"/>
        <w:strike w:val="0"/>
        <w:color w:val="333333"/>
        <w:spacing w:val="0"/>
        <w:w w:val="100"/>
        <w:position w:val="0"/>
        <w:sz w:val="28"/>
        <w:szCs w:val="28"/>
        <w:u w:val="none"/>
      </w:rPr>
    </w:lvl>
    <w:lvl w:ilvl="3">
      <w:start w:val="1"/>
      <w:numFmt w:val="bullet"/>
      <w:lvlText w:val="-"/>
      <w:lvlJc w:val="left"/>
      <w:rPr>
        <w:b w:val="0"/>
        <w:bCs w:val="0"/>
        <w:i w:val="0"/>
        <w:iCs w:val="0"/>
        <w:smallCaps w:val="0"/>
        <w:strike w:val="0"/>
        <w:color w:val="333333"/>
        <w:spacing w:val="0"/>
        <w:w w:val="100"/>
        <w:position w:val="0"/>
        <w:sz w:val="28"/>
        <w:szCs w:val="28"/>
        <w:u w:val="none"/>
      </w:rPr>
    </w:lvl>
    <w:lvl w:ilvl="4">
      <w:start w:val="1"/>
      <w:numFmt w:val="bullet"/>
      <w:lvlText w:val="-"/>
      <w:lvlJc w:val="left"/>
      <w:rPr>
        <w:b w:val="0"/>
        <w:bCs w:val="0"/>
        <w:i w:val="0"/>
        <w:iCs w:val="0"/>
        <w:smallCaps w:val="0"/>
        <w:strike w:val="0"/>
        <w:color w:val="333333"/>
        <w:spacing w:val="0"/>
        <w:w w:val="100"/>
        <w:position w:val="0"/>
        <w:sz w:val="28"/>
        <w:szCs w:val="28"/>
        <w:u w:val="none"/>
      </w:rPr>
    </w:lvl>
    <w:lvl w:ilvl="5">
      <w:start w:val="1"/>
      <w:numFmt w:val="bullet"/>
      <w:lvlText w:val="-"/>
      <w:lvlJc w:val="left"/>
      <w:rPr>
        <w:b w:val="0"/>
        <w:bCs w:val="0"/>
        <w:i w:val="0"/>
        <w:iCs w:val="0"/>
        <w:smallCaps w:val="0"/>
        <w:strike w:val="0"/>
        <w:color w:val="333333"/>
        <w:spacing w:val="0"/>
        <w:w w:val="100"/>
        <w:position w:val="0"/>
        <w:sz w:val="28"/>
        <w:szCs w:val="28"/>
        <w:u w:val="none"/>
      </w:rPr>
    </w:lvl>
    <w:lvl w:ilvl="6">
      <w:start w:val="1"/>
      <w:numFmt w:val="bullet"/>
      <w:lvlText w:val="-"/>
      <w:lvlJc w:val="left"/>
      <w:rPr>
        <w:b w:val="0"/>
        <w:bCs w:val="0"/>
        <w:i w:val="0"/>
        <w:iCs w:val="0"/>
        <w:smallCaps w:val="0"/>
        <w:strike w:val="0"/>
        <w:color w:val="333333"/>
        <w:spacing w:val="0"/>
        <w:w w:val="100"/>
        <w:position w:val="0"/>
        <w:sz w:val="28"/>
        <w:szCs w:val="28"/>
        <w:u w:val="none"/>
      </w:rPr>
    </w:lvl>
    <w:lvl w:ilvl="7">
      <w:start w:val="1"/>
      <w:numFmt w:val="bullet"/>
      <w:lvlText w:val="-"/>
      <w:lvlJc w:val="left"/>
      <w:rPr>
        <w:b w:val="0"/>
        <w:bCs w:val="0"/>
        <w:i w:val="0"/>
        <w:iCs w:val="0"/>
        <w:smallCaps w:val="0"/>
        <w:strike w:val="0"/>
        <w:color w:val="333333"/>
        <w:spacing w:val="0"/>
        <w:w w:val="100"/>
        <w:position w:val="0"/>
        <w:sz w:val="28"/>
        <w:szCs w:val="28"/>
        <w:u w:val="none"/>
      </w:rPr>
    </w:lvl>
    <w:lvl w:ilvl="8">
      <w:start w:val="1"/>
      <w:numFmt w:val="bullet"/>
      <w:lvlText w:val="-"/>
      <w:lvlJc w:val="left"/>
      <w:rPr>
        <w:b w:val="0"/>
        <w:bCs w:val="0"/>
        <w:i w:val="0"/>
        <w:iCs w:val="0"/>
        <w:smallCaps w:val="0"/>
        <w:strike w:val="0"/>
        <w:color w:val="333333"/>
        <w:spacing w:val="0"/>
        <w:w w:val="100"/>
        <w:position w:val="0"/>
        <w:sz w:val="28"/>
        <w:szCs w:val="28"/>
        <w:u w:val="none"/>
      </w:rPr>
    </w:lvl>
  </w:abstractNum>
  <w:abstractNum w:abstractNumId="3" w15:restartNumberingAfterBreak="0">
    <w:nsid w:val="00000007"/>
    <w:multiLevelType w:val="multilevel"/>
    <w:tmpl w:val="00000006"/>
    <w:lvl w:ilvl="0">
      <w:start w:val="2"/>
      <w:numFmt w:val="decimal"/>
      <w:lvlText w:val="3.%1."/>
      <w:lvlJc w:val="left"/>
      <w:rPr>
        <w:b w:val="0"/>
        <w:bCs w:val="0"/>
        <w:i w:val="0"/>
        <w:iCs w:val="0"/>
        <w:smallCaps w:val="0"/>
        <w:strike w:val="0"/>
        <w:color w:val="000000"/>
        <w:spacing w:val="0"/>
        <w:w w:val="100"/>
        <w:position w:val="0"/>
        <w:sz w:val="18"/>
        <w:szCs w:val="18"/>
        <w:u w:val="none"/>
      </w:rPr>
    </w:lvl>
    <w:lvl w:ilvl="1">
      <w:start w:val="2"/>
      <w:numFmt w:val="decimal"/>
      <w:lvlText w:val="3.%1."/>
      <w:lvlJc w:val="left"/>
      <w:rPr>
        <w:b w:val="0"/>
        <w:bCs w:val="0"/>
        <w:i w:val="0"/>
        <w:iCs w:val="0"/>
        <w:smallCaps w:val="0"/>
        <w:strike w:val="0"/>
        <w:color w:val="000000"/>
        <w:spacing w:val="0"/>
        <w:w w:val="100"/>
        <w:position w:val="0"/>
        <w:sz w:val="18"/>
        <w:szCs w:val="18"/>
        <w:u w:val="none"/>
      </w:rPr>
    </w:lvl>
    <w:lvl w:ilvl="2">
      <w:start w:val="2"/>
      <w:numFmt w:val="decimal"/>
      <w:lvlText w:val="3.%1."/>
      <w:lvlJc w:val="left"/>
      <w:rPr>
        <w:b w:val="0"/>
        <w:bCs w:val="0"/>
        <w:i w:val="0"/>
        <w:iCs w:val="0"/>
        <w:smallCaps w:val="0"/>
        <w:strike w:val="0"/>
        <w:color w:val="000000"/>
        <w:spacing w:val="0"/>
        <w:w w:val="100"/>
        <w:position w:val="0"/>
        <w:sz w:val="18"/>
        <w:szCs w:val="18"/>
        <w:u w:val="none"/>
      </w:rPr>
    </w:lvl>
    <w:lvl w:ilvl="3">
      <w:start w:val="2"/>
      <w:numFmt w:val="decimal"/>
      <w:lvlText w:val="3.%1."/>
      <w:lvlJc w:val="left"/>
      <w:rPr>
        <w:b w:val="0"/>
        <w:bCs w:val="0"/>
        <w:i w:val="0"/>
        <w:iCs w:val="0"/>
        <w:smallCaps w:val="0"/>
        <w:strike w:val="0"/>
        <w:color w:val="000000"/>
        <w:spacing w:val="0"/>
        <w:w w:val="100"/>
        <w:position w:val="0"/>
        <w:sz w:val="18"/>
        <w:szCs w:val="18"/>
        <w:u w:val="none"/>
      </w:rPr>
    </w:lvl>
    <w:lvl w:ilvl="4">
      <w:start w:val="2"/>
      <w:numFmt w:val="decimal"/>
      <w:lvlText w:val="3.%1."/>
      <w:lvlJc w:val="left"/>
      <w:rPr>
        <w:b w:val="0"/>
        <w:bCs w:val="0"/>
        <w:i w:val="0"/>
        <w:iCs w:val="0"/>
        <w:smallCaps w:val="0"/>
        <w:strike w:val="0"/>
        <w:color w:val="000000"/>
        <w:spacing w:val="0"/>
        <w:w w:val="100"/>
        <w:position w:val="0"/>
        <w:sz w:val="18"/>
        <w:szCs w:val="18"/>
        <w:u w:val="none"/>
      </w:rPr>
    </w:lvl>
    <w:lvl w:ilvl="5">
      <w:start w:val="2"/>
      <w:numFmt w:val="decimal"/>
      <w:lvlText w:val="3.%1."/>
      <w:lvlJc w:val="left"/>
      <w:rPr>
        <w:b w:val="0"/>
        <w:bCs w:val="0"/>
        <w:i w:val="0"/>
        <w:iCs w:val="0"/>
        <w:smallCaps w:val="0"/>
        <w:strike w:val="0"/>
        <w:color w:val="000000"/>
        <w:spacing w:val="0"/>
        <w:w w:val="100"/>
        <w:position w:val="0"/>
        <w:sz w:val="18"/>
        <w:szCs w:val="18"/>
        <w:u w:val="none"/>
      </w:rPr>
    </w:lvl>
    <w:lvl w:ilvl="6">
      <w:start w:val="2"/>
      <w:numFmt w:val="decimal"/>
      <w:lvlText w:val="3.%1."/>
      <w:lvlJc w:val="left"/>
      <w:rPr>
        <w:b w:val="0"/>
        <w:bCs w:val="0"/>
        <w:i w:val="0"/>
        <w:iCs w:val="0"/>
        <w:smallCaps w:val="0"/>
        <w:strike w:val="0"/>
        <w:color w:val="000000"/>
        <w:spacing w:val="0"/>
        <w:w w:val="100"/>
        <w:position w:val="0"/>
        <w:sz w:val="18"/>
        <w:szCs w:val="18"/>
        <w:u w:val="none"/>
      </w:rPr>
    </w:lvl>
    <w:lvl w:ilvl="7">
      <w:start w:val="2"/>
      <w:numFmt w:val="decimal"/>
      <w:lvlText w:val="3.%1."/>
      <w:lvlJc w:val="left"/>
      <w:rPr>
        <w:b w:val="0"/>
        <w:bCs w:val="0"/>
        <w:i w:val="0"/>
        <w:iCs w:val="0"/>
        <w:smallCaps w:val="0"/>
        <w:strike w:val="0"/>
        <w:color w:val="000000"/>
        <w:spacing w:val="0"/>
        <w:w w:val="100"/>
        <w:position w:val="0"/>
        <w:sz w:val="18"/>
        <w:szCs w:val="18"/>
        <w:u w:val="none"/>
      </w:rPr>
    </w:lvl>
    <w:lvl w:ilvl="8">
      <w:start w:val="2"/>
      <w:numFmt w:val="decimal"/>
      <w:lvlText w:val="3.%1."/>
      <w:lvlJc w:val="left"/>
      <w:rPr>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52F86EC6"/>
    <w:lvl w:ilvl="0">
      <w:start w:val="1"/>
      <w:numFmt w:val="decimal"/>
      <w:lvlText w:val="7.%1"/>
      <w:lvlJc w:val="left"/>
      <w:rPr>
        <w:b w:val="0"/>
        <w:bCs w:val="0"/>
        <w:i w:val="0"/>
        <w:iCs w:val="0"/>
        <w:smallCaps w:val="0"/>
        <w:strike w:val="0"/>
        <w:color w:val="000000"/>
        <w:spacing w:val="0"/>
        <w:w w:val="100"/>
        <w:position w:val="0"/>
        <w:sz w:val="28"/>
        <w:szCs w:val="28"/>
        <w:u w:val="none"/>
      </w:rPr>
    </w:lvl>
    <w:lvl w:ilvl="1">
      <w:start w:val="1"/>
      <w:numFmt w:val="decimal"/>
      <w:lvlText w:val="7.%1"/>
      <w:lvlJc w:val="left"/>
      <w:rPr>
        <w:b w:val="0"/>
        <w:bCs w:val="0"/>
        <w:i w:val="0"/>
        <w:iCs w:val="0"/>
        <w:smallCaps w:val="0"/>
        <w:strike w:val="0"/>
        <w:color w:val="000000"/>
        <w:spacing w:val="0"/>
        <w:w w:val="100"/>
        <w:position w:val="0"/>
        <w:sz w:val="18"/>
        <w:szCs w:val="18"/>
        <w:u w:val="none"/>
      </w:rPr>
    </w:lvl>
    <w:lvl w:ilvl="2">
      <w:start w:val="1"/>
      <w:numFmt w:val="decimal"/>
      <w:lvlText w:val="7.%1"/>
      <w:lvlJc w:val="left"/>
      <w:rPr>
        <w:b w:val="0"/>
        <w:bCs w:val="0"/>
        <w:i w:val="0"/>
        <w:iCs w:val="0"/>
        <w:smallCaps w:val="0"/>
        <w:strike w:val="0"/>
        <w:color w:val="000000"/>
        <w:spacing w:val="0"/>
        <w:w w:val="100"/>
        <w:position w:val="0"/>
        <w:sz w:val="18"/>
        <w:szCs w:val="18"/>
        <w:u w:val="none"/>
      </w:rPr>
    </w:lvl>
    <w:lvl w:ilvl="3">
      <w:start w:val="1"/>
      <w:numFmt w:val="decimal"/>
      <w:lvlText w:val="7.%1"/>
      <w:lvlJc w:val="left"/>
      <w:rPr>
        <w:b w:val="0"/>
        <w:bCs w:val="0"/>
        <w:i w:val="0"/>
        <w:iCs w:val="0"/>
        <w:smallCaps w:val="0"/>
        <w:strike w:val="0"/>
        <w:color w:val="000000"/>
        <w:spacing w:val="0"/>
        <w:w w:val="100"/>
        <w:position w:val="0"/>
        <w:sz w:val="18"/>
        <w:szCs w:val="18"/>
        <w:u w:val="none"/>
      </w:rPr>
    </w:lvl>
    <w:lvl w:ilvl="4">
      <w:start w:val="1"/>
      <w:numFmt w:val="decimal"/>
      <w:lvlText w:val="7.%1"/>
      <w:lvlJc w:val="left"/>
      <w:rPr>
        <w:b w:val="0"/>
        <w:bCs w:val="0"/>
        <w:i w:val="0"/>
        <w:iCs w:val="0"/>
        <w:smallCaps w:val="0"/>
        <w:strike w:val="0"/>
        <w:color w:val="000000"/>
        <w:spacing w:val="0"/>
        <w:w w:val="100"/>
        <w:position w:val="0"/>
        <w:sz w:val="18"/>
        <w:szCs w:val="18"/>
        <w:u w:val="none"/>
      </w:rPr>
    </w:lvl>
    <w:lvl w:ilvl="5">
      <w:start w:val="1"/>
      <w:numFmt w:val="decimal"/>
      <w:lvlText w:val="7.%1"/>
      <w:lvlJc w:val="left"/>
      <w:rPr>
        <w:b w:val="0"/>
        <w:bCs w:val="0"/>
        <w:i w:val="0"/>
        <w:iCs w:val="0"/>
        <w:smallCaps w:val="0"/>
        <w:strike w:val="0"/>
        <w:color w:val="000000"/>
        <w:spacing w:val="0"/>
        <w:w w:val="100"/>
        <w:position w:val="0"/>
        <w:sz w:val="18"/>
        <w:szCs w:val="18"/>
        <w:u w:val="none"/>
      </w:rPr>
    </w:lvl>
    <w:lvl w:ilvl="6">
      <w:start w:val="1"/>
      <w:numFmt w:val="decimal"/>
      <w:lvlText w:val="7.%1"/>
      <w:lvlJc w:val="left"/>
      <w:rPr>
        <w:b w:val="0"/>
        <w:bCs w:val="0"/>
        <w:i w:val="0"/>
        <w:iCs w:val="0"/>
        <w:smallCaps w:val="0"/>
        <w:strike w:val="0"/>
        <w:color w:val="000000"/>
        <w:spacing w:val="0"/>
        <w:w w:val="100"/>
        <w:position w:val="0"/>
        <w:sz w:val="18"/>
        <w:szCs w:val="18"/>
        <w:u w:val="none"/>
      </w:rPr>
    </w:lvl>
    <w:lvl w:ilvl="7">
      <w:start w:val="1"/>
      <w:numFmt w:val="decimal"/>
      <w:lvlText w:val="7.%1"/>
      <w:lvlJc w:val="left"/>
      <w:rPr>
        <w:b w:val="0"/>
        <w:bCs w:val="0"/>
        <w:i w:val="0"/>
        <w:iCs w:val="0"/>
        <w:smallCaps w:val="0"/>
        <w:strike w:val="0"/>
        <w:color w:val="000000"/>
        <w:spacing w:val="0"/>
        <w:w w:val="100"/>
        <w:position w:val="0"/>
        <w:sz w:val="18"/>
        <w:szCs w:val="18"/>
        <w:u w:val="none"/>
      </w:rPr>
    </w:lvl>
    <w:lvl w:ilvl="8">
      <w:start w:val="1"/>
      <w:numFmt w:val="decimal"/>
      <w:lvlText w:val="7.%1"/>
      <w:lvlJc w:val="left"/>
      <w:rPr>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33D49FB8"/>
    <w:lvl w:ilvl="0">
      <w:start w:val="2"/>
      <w:numFmt w:val="decimal"/>
      <w:lvlText w:val="7.%1."/>
      <w:lvlJc w:val="left"/>
      <w:rPr>
        <w:b w:val="0"/>
        <w:bCs w:val="0"/>
        <w:i w:val="0"/>
        <w:iCs w:val="0"/>
        <w:smallCaps w:val="0"/>
        <w:strike w:val="0"/>
        <w:color w:val="000000"/>
        <w:spacing w:val="0"/>
        <w:w w:val="100"/>
        <w:position w:val="0"/>
        <w:sz w:val="28"/>
        <w:szCs w:val="28"/>
        <w:u w:val="none"/>
      </w:rPr>
    </w:lvl>
    <w:lvl w:ilvl="1">
      <w:start w:val="2"/>
      <w:numFmt w:val="decimal"/>
      <w:lvlText w:val="7.%1."/>
      <w:lvlJc w:val="left"/>
      <w:rPr>
        <w:b w:val="0"/>
        <w:bCs w:val="0"/>
        <w:i w:val="0"/>
        <w:iCs w:val="0"/>
        <w:smallCaps w:val="0"/>
        <w:strike w:val="0"/>
        <w:color w:val="000000"/>
        <w:spacing w:val="0"/>
        <w:w w:val="100"/>
        <w:position w:val="0"/>
        <w:sz w:val="18"/>
        <w:szCs w:val="18"/>
        <w:u w:val="none"/>
      </w:rPr>
    </w:lvl>
    <w:lvl w:ilvl="2">
      <w:start w:val="2"/>
      <w:numFmt w:val="decimal"/>
      <w:lvlText w:val="7.%1."/>
      <w:lvlJc w:val="left"/>
      <w:rPr>
        <w:b w:val="0"/>
        <w:bCs w:val="0"/>
        <w:i w:val="0"/>
        <w:iCs w:val="0"/>
        <w:smallCaps w:val="0"/>
        <w:strike w:val="0"/>
        <w:color w:val="000000"/>
        <w:spacing w:val="0"/>
        <w:w w:val="100"/>
        <w:position w:val="0"/>
        <w:sz w:val="18"/>
        <w:szCs w:val="18"/>
        <w:u w:val="none"/>
      </w:rPr>
    </w:lvl>
    <w:lvl w:ilvl="3">
      <w:start w:val="2"/>
      <w:numFmt w:val="decimal"/>
      <w:lvlText w:val="7.%1."/>
      <w:lvlJc w:val="left"/>
      <w:rPr>
        <w:b w:val="0"/>
        <w:bCs w:val="0"/>
        <w:i w:val="0"/>
        <w:iCs w:val="0"/>
        <w:smallCaps w:val="0"/>
        <w:strike w:val="0"/>
        <w:color w:val="000000"/>
        <w:spacing w:val="0"/>
        <w:w w:val="100"/>
        <w:position w:val="0"/>
        <w:sz w:val="18"/>
        <w:szCs w:val="18"/>
        <w:u w:val="none"/>
      </w:rPr>
    </w:lvl>
    <w:lvl w:ilvl="4">
      <w:start w:val="2"/>
      <w:numFmt w:val="decimal"/>
      <w:lvlText w:val="7.%1."/>
      <w:lvlJc w:val="left"/>
      <w:rPr>
        <w:b w:val="0"/>
        <w:bCs w:val="0"/>
        <w:i w:val="0"/>
        <w:iCs w:val="0"/>
        <w:smallCaps w:val="0"/>
        <w:strike w:val="0"/>
        <w:color w:val="000000"/>
        <w:spacing w:val="0"/>
        <w:w w:val="100"/>
        <w:position w:val="0"/>
        <w:sz w:val="18"/>
        <w:szCs w:val="18"/>
        <w:u w:val="none"/>
      </w:rPr>
    </w:lvl>
    <w:lvl w:ilvl="5">
      <w:start w:val="2"/>
      <w:numFmt w:val="decimal"/>
      <w:lvlText w:val="7.%1."/>
      <w:lvlJc w:val="left"/>
      <w:rPr>
        <w:b w:val="0"/>
        <w:bCs w:val="0"/>
        <w:i w:val="0"/>
        <w:iCs w:val="0"/>
        <w:smallCaps w:val="0"/>
        <w:strike w:val="0"/>
        <w:color w:val="000000"/>
        <w:spacing w:val="0"/>
        <w:w w:val="100"/>
        <w:position w:val="0"/>
        <w:sz w:val="18"/>
        <w:szCs w:val="18"/>
        <w:u w:val="none"/>
      </w:rPr>
    </w:lvl>
    <w:lvl w:ilvl="6">
      <w:start w:val="2"/>
      <w:numFmt w:val="decimal"/>
      <w:lvlText w:val="7.%1."/>
      <w:lvlJc w:val="left"/>
      <w:rPr>
        <w:b w:val="0"/>
        <w:bCs w:val="0"/>
        <w:i w:val="0"/>
        <w:iCs w:val="0"/>
        <w:smallCaps w:val="0"/>
        <w:strike w:val="0"/>
        <w:color w:val="000000"/>
        <w:spacing w:val="0"/>
        <w:w w:val="100"/>
        <w:position w:val="0"/>
        <w:sz w:val="18"/>
        <w:szCs w:val="18"/>
        <w:u w:val="none"/>
      </w:rPr>
    </w:lvl>
    <w:lvl w:ilvl="7">
      <w:start w:val="2"/>
      <w:numFmt w:val="decimal"/>
      <w:lvlText w:val="7.%1."/>
      <w:lvlJc w:val="left"/>
      <w:rPr>
        <w:b w:val="0"/>
        <w:bCs w:val="0"/>
        <w:i w:val="0"/>
        <w:iCs w:val="0"/>
        <w:smallCaps w:val="0"/>
        <w:strike w:val="0"/>
        <w:color w:val="000000"/>
        <w:spacing w:val="0"/>
        <w:w w:val="100"/>
        <w:position w:val="0"/>
        <w:sz w:val="18"/>
        <w:szCs w:val="18"/>
        <w:u w:val="none"/>
      </w:rPr>
    </w:lvl>
    <w:lvl w:ilvl="8">
      <w:start w:val="2"/>
      <w:numFmt w:val="decimal"/>
      <w:lvlText w:val="7.%1."/>
      <w:lvlJc w:val="left"/>
      <w:rPr>
        <w:b w:val="0"/>
        <w:bCs w:val="0"/>
        <w:i w:val="0"/>
        <w:iCs w:val="0"/>
        <w:smallCaps w:val="0"/>
        <w:strike w:val="0"/>
        <w:color w:val="000000"/>
        <w:spacing w:val="0"/>
        <w:w w:val="100"/>
        <w:position w:val="0"/>
        <w:sz w:val="18"/>
        <w:szCs w:val="18"/>
        <w:u w:val="none"/>
      </w:rPr>
    </w:lvl>
  </w:abstractNum>
  <w:abstractNum w:abstractNumId="7" w15:restartNumberingAfterBreak="0">
    <w:nsid w:val="011E0067"/>
    <w:multiLevelType w:val="hybridMultilevel"/>
    <w:tmpl w:val="31E6A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E4890"/>
    <w:multiLevelType w:val="multilevel"/>
    <w:tmpl w:val="17D813DC"/>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2201A09"/>
    <w:multiLevelType w:val="hybridMultilevel"/>
    <w:tmpl w:val="E282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B2563"/>
    <w:multiLevelType w:val="multilevel"/>
    <w:tmpl w:val="093C970C"/>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5DF512D"/>
    <w:multiLevelType w:val="multilevel"/>
    <w:tmpl w:val="F634E80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D9F0798"/>
    <w:multiLevelType w:val="hybridMultilevel"/>
    <w:tmpl w:val="34EED5B2"/>
    <w:lvl w:ilvl="0" w:tplc="43AC8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351C94"/>
    <w:multiLevelType w:val="hybridMultilevel"/>
    <w:tmpl w:val="D32E45E2"/>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87B38AC"/>
    <w:multiLevelType w:val="multilevel"/>
    <w:tmpl w:val="1B84D9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5A639E"/>
    <w:multiLevelType w:val="multilevel"/>
    <w:tmpl w:val="04128A16"/>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22146DA"/>
    <w:multiLevelType w:val="hybridMultilevel"/>
    <w:tmpl w:val="84F05C9E"/>
    <w:lvl w:ilvl="0" w:tplc="A5CC0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3575F12"/>
    <w:multiLevelType w:val="hybridMultilevel"/>
    <w:tmpl w:val="A2AC0A6C"/>
    <w:lvl w:ilvl="0" w:tplc="4DB0B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F14AD9"/>
    <w:multiLevelType w:val="hybridMultilevel"/>
    <w:tmpl w:val="776AA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BD40A0"/>
    <w:multiLevelType w:val="hybridMultilevel"/>
    <w:tmpl w:val="28B4C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9"/>
  </w:num>
  <w:num w:numId="10">
    <w:abstractNumId w:val="15"/>
  </w:num>
  <w:num w:numId="11">
    <w:abstractNumId w:val="11"/>
  </w:num>
  <w:num w:numId="12">
    <w:abstractNumId w:val="8"/>
  </w:num>
  <w:num w:numId="13">
    <w:abstractNumId w:val="10"/>
  </w:num>
  <w:num w:numId="14">
    <w:abstractNumId w:val="13"/>
  </w:num>
  <w:num w:numId="15">
    <w:abstractNumId w:val="18"/>
  </w:num>
  <w:num w:numId="16">
    <w:abstractNumId w:val="9"/>
  </w:num>
  <w:num w:numId="17">
    <w:abstractNumId w:val="7"/>
  </w:num>
  <w:num w:numId="18">
    <w:abstractNumId w:val="17"/>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46"/>
    <w:rsid w:val="00024E2F"/>
    <w:rsid w:val="000413BD"/>
    <w:rsid w:val="00045E16"/>
    <w:rsid w:val="00051FCA"/>
    <w:rsid w:val="00076EF6"/>
    <w:rsid w:val="000B4F01"/>
    <w:rsid w:val="00142FD4"/>
    <w:rsid w:val="00144DF4"/>
    <w:rsid w:val="001465C8"/>
    <w:rsid w:val="001646AA"/>
    <w:rsid w:val="001924CA"/>
    <w:rsid w:val="00195342"/>
    <w:rsid w:val="00197BE4"/>
    <w:rsid w:val="001A26E0"/>
    <w:rsid w:val="001C6285"/>
    <w:rsid w:val="001D6A9A"/>
    <w:rsid w:val="00202B6E"/>
    <w:rsid w:val="00217DFF"/>
    <w:rsid w:val="00230F3A"/>
    <w:rsid w:val="002547B1"/>
    <w:rsid w:val="00271A4A"/>
    <w:rsid w:val="00292FBF"/>
    <w:rsid w:val="002B4535"/>
    <w:rsid w:val="002E179B"/>
    <w:rsid w:val="002F3024"/>
    <w:rsid w:val="003014BC"/>
    <w:rsid w:val="00340834"/>
    <w:rsid w:val="003B0315"/>
    <w:rsid w:val="003C2725"/>
    <w:rsid w:val="003C7EAF"/>
    <w:rsid w:val="003D72EC"/>
    <w:rsid w:val="004519A8"/>
    <w:rsid w:val="00477F55"/>
    <w:rsid w:val="004B145E"/>
    <w:rsid w:val="004C4AF0"/>
    <w:rsid w:val="004C7A0A"/>
    <w:rsid w:val="00535E48"/>
    <w:rsid w:val="00536B46"/>
    <w:rsid w:val="00562DF1"/>
    <w:rsid w:val="00571CD9"/>
    <w:rsid w:val="005A7B8D"/>
    <w:rsid w:val="0062742D"/>
    <w:rsid w:val="006354D4"/>
    <w:rsid w:val="006D271C"/>
    <w:rsid w:val="006E0639"/>
    <w:rsid w:val="00750DDB"/>
    <w:rsid w:val="00752ECB"/>
    <w:rsid w:val="0077118C"/>
    <w:rsid w:val="00776808"/>
    <w:rsid w:val="0079787F"/>
    <w:rsid w:val="007A11FE"/>
    <w:rsid w:val="007A5477"/>
    <w:rsid w:val="007A5B9C"/>
    <w:rsid w:val="007E2CE9"/>
    <w:rsid w:val="008024EC"/>
    <w:rsid w:val="00803334"/>
    <w:rsid w:val="00803613"/>
    <w:rsid w:val="0080444D"/>
    <w:rsid w:val="0083395F"/>
    <w:rsid w:val="00835F10"/>
    <w:rsid w:val="008449A5"/>
    <w:rsid w:val="00871558"/>
    <w:rsid w:val="008843CE"/>
    <w:rsid w:val="008C5FD9"/>
    <w:rsid w:val="008C6A17"/>
    <w:rsid w:val="008F537B"/>
    <w:rsid w:val="00921B99"/>
    <w:rsid w:val="00921E89"/>
    <w:rsid w:val="009910E5"/>
    <w:rsid w:val="00993FEA"/>
    <w:rsid w:val="009954BA"/>
    <w:rsid w:val="00996F1C"/>
    <w:rsid w:val="009C1014"/>
    <w:rsid w:val="009D74F6"/>
    <w:rsid w:val="00A60795"/>
    <w:rsid w:val="00A852D8"/>
    <w:rsid w:val="00A912F4"/>
    <w:rsid w:val="00A91A68"/>
    <w:rsid w:val="00AB701F"/>
    <w:rsid w:val="00AD3786"/>
    <w:rsid w:val="00AF70E2"/>
    <w:rsid w:val="00B043FA"/>
    <w:rsid w:val="00B071B1"/>
    <w:rsid w:val="00B61487"/>
    <w:rsid w:val="00B80541"/>
    <w:rsid w:val="00B96069"/>
    <w:rsid w:val="00BB45E1"/>
    <w:rsid w:val="00C20015"/>
    <w:rsid w:val="00C37083"/>
    <w:rsid w:val="00C40C95"/>
    <w:rsid w:val="00C76A8E"/>
    <w:rsid w:val="00CA627E"/>
    <w:rsid w:val="00CF3080"/>
    <w:rsid w:val="00CF3C61"/>
    <w:rsid w:val="00D03AF4"/>
    <w:rsid w:val="00D358B0"/>
    <w:rsid w:val="00DB19D1"/>
    <w:rsid w:val="00E36FEB"/>
    <w:rsid w:val="00F01890"/>
    <w:rsid w:val="00F40C4D"/>
    <w:rsid w:val="00F42463"/>
    <w:rsid w:val="00F55B56"/>
    <w:rsid w:val="00F67A9D"/>
    <w:rsid w:val="00FA49DF"/>
    <w:rsid w:val="00FB0A3F"/>
    <w:rsid w:val="00FB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C1C3"/>
  <w15:chartTrackingRefBased/>
  <w15:docId w15:val="{489952AF-7702-4C56-95E0-DFD562DA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1B1"/>
    <w:pPr>
      <w:ind w:left="720"/>
      <w:contextualSpacing/>
    </w:pPr>
  </w:style>
  <w:style w:type="character" w:styleId="a4">
    <w:name w:val="Hyperlink"/>
    <w:basedOn w:val="a0"/>
    <w:uiPriority w:val="99"/>
    <w:unhideWhenUsed/>
    <w:rsid w:val="0077118C"/>
    <w:rPr>
      <w:color w:val="0563C1" w:themeColor="hyperlink"/>
      <w:u w:val="single"/>
    </w:rPr>
  </w:style>
  <w:style w:type="character" w:styleId="a5">
    <w:name w:val="Unresolved Mention"/>
    <w:basedOn w:val="a0"/>
    <w:uiPriority w:val="99"/>
    <w:semiHidden/>
    <w:unhideWhenUsed/>
    <w:rsid w:val="0077118C"/>
    <w:rPr>
      <w:color w:val="605E5C"/>
      <w:shd w:val="clear" w:color="auto" w:fill="E1DFDD"/>
    </w:rPr>
  </w:style>
  <w:style w:type="paragraph" w:styleId="a6">
    <w:name w:val="Balloon Text"/>
    <w:basedOn w:val="a"/>
    <w:link w:val="a7"/>
    <w:uiPriority w:val="99"/>
    <w:semiHidden/>
    <w:unhideWhenUsed/>
    <w:rsid w:val="00F424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2463"/>
    <w:rPr>
      <w:rFonts w:ascii="Segoe UI" w:hAnsi="Segoe UI" w:cs="Segoe UI"/>
      <w:sz w:val="18"/>
      <w:szCs w:val="18"/>
    </w:rPr>
  </w:style>
  <w:style w:type="table" w:styleId="a8">
    <w:name w:val="Table Grid"/>
    <w:basedOn w:val="a1"/>
    <w:uiPriority w:val="59"/>
    <w:rsid w:val="00FB0A3F"/>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051F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FCA"/>
  </w:style>
  <w:style w:type="paragraph" w:styleId="ab">
    <w:name w:val="footer"/>
    <w:basedOn w:val="a"/>
    <w:link w:val="ac"/>
    <w:uiPriority w:val="99"/>
    <w:unhideWhenUsed/>
    <w:rsid w:val="00051F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FCA"/>
  </w:style>
  <w:style w:type="character" w:styleId="ad">
    <w:name w:val="Subtle Emphasis"/>
    <w:basedOn w:val="a0"/>
    <w:uiPriority w:val="19"/>
    <w:qFormat/>
    <w:rsid w:val="002F3024"/>
    <w:rPr>
      <w:i/>
      <w:iCs/>
      <w:color w:val="404040" w:themeColor="text1" w:themeTint="BF"/>
    </w:rPr>
  </w:style>
  <w:style w:type="paragraph" w:styleId="ae">
    <w:name w:val="Subtitle"/>
    <w:basedOn w:val="a"/>
    <w:next w:val="a"/>
    <w:link w:val="af"/>
    <w:uiPriority w:val="11"/>
    <w:qFormat/>
    <w:rsid w:val="002F3024"/>
    <w:pPr>
      <w:numPr>
        <w:ilvl w:val="1"/>
      </w:numPr>
    </w:pPr>
    <w:rPr>
      <w:rFonts w:eastAsiaTheme="minorEastAsia"/>
      <w:color w:val="5A5A5A" w:themeColor="text1" w:themeTint="A5"/>
      <w:spacing w:val="15"/>
    </w:rPr>
  </w:style>
  <w:style w:type="character" w:customStyle="1" w:styleId="af">
    <w:name w:val="Подзаголовок Знак"/>
    <w:basedOn w:val="a0"/>
    <w:link w:val="ae"/>
    <w:uiPriority w:val="11"/>
    <w:rsid w:val="002F302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99641">
      <w:bodyDiv w:val="1"/>
      <w:marLeft w:val="0"/>
      <w:marRight w:val="0"/>
      <w:marTop w:val="0"/>
      <w:marBottom w:val="0"/>
      <w:divBdr>
        <w:top w:val="none" w:sz="0" w:space="0" w:color="auto"/>
        <w:left w:val="none" w:sz="0" w:space="0" w:color="auto"/>
        <w:bottom w:val="none" w:sz="0" w:space="0" w:color="auto"/>
        <w:right w:val="none" w:sz="0" w:space="0" w:color="auto"/>
      </w:divBdr>
    </w:div>
    <w:div w:id="1335380306">
      <w:bodyDiv w:val="1"/>
      <w:marLeft w:val="0"/>
      <w:marRight w:val="0"/>
      <w:marTop w:val="0"/>
      <w:marBottom w:val="0"/>
      <w:divBdr>
        <w:top w:val="none" w:sz="0" w:space="0" w:color="auto"/>
        <w:left w:val="none" w:sz="0" w:space="0" w:color="auto"/>
        <w:bottom w:val="none" w:sz="0" w:space="0" w:color="auto"/>
        <w:right w:val="none" w:sz="0" w:space="0" w:color="auto"/>
      </w:divBdr>
    </w:div>
    <w:div w:id="15117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2018-10-03T16:31:00Z</cp:lastPrinted>
  <dcterms:created xsi:type="dcterms:W3CDTF">2019-01-15T13:59:00Z</dcterms:created>
  <dcterms:modified xsi:type="dcterms:W3CDTF">2019-02-04T08:55:00Z</dcterms:modified>
</cp:coreProperties>
</file>